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1F6" w:rsidRPr="00F96A4A" w:rsidRDefault="00C53FCE" w:rsidP="00F96A4A">
      <w:pPr>
        <w:spacing w:line="600" w:lineRule="exact"/>
        <w:ind w:firstLineChars="0" w:firstLine="0"/>
        <w:jc w:val="center"/>
        <w:rPr>
          <w:rFonts w:ascii="方正小标宋简体" w:eastAsia="方正小标宋简体" w:hAnsi="方正小标宋简体" w:cs="方正小标宋简体"/>
          <w:color w:val="auto"/>
          <w:spacing w:val="0"/>
          <w:sz w:val="44"/>
          <w:szCs w:val="44"/>
        </w:rPr>
      </w:pPr>
      <w:bookmarkStart w:id="0" w:name="_Toc119285779"/>
      <w:bookmarkStart w:id="1" w:name="_Toc120029651"/>
      <w:bookmarkStart w:id="2" w:name="_Toc120029475"/>
      <w:bookmarkStart w:id="3" w:name="_Toc24646"/>
      <w:bookmarkStart w:id="4" w:name="_Toc117006700"/>
      <w:bookmarkStart w:id="5" w:name="_Toc120007115"/>
      <w:bookmarkStart w:id="6" w:name="_Toc124238960"/>
      <w:bookmarkStart w:id="7" w:name="_Hlk124105895"/>
      <w:r>
        <w:rPr>
          <w:rFonts w:ascii="方正小标宋简体" w:eastAsia="方正小标宋简体" w:hAnsi="方正小标宋简体" w:cs="方正小标宋简体" w:hint="eastAsia"/>
          <w:color w:val="auto"/>
          <w:spacing w:val="0"/>
          <w:sz w:val="44"/>
          <w:szCs w:val="44"/>
        </w:rPr>
        <w:t>《</w:t>
      </w:r>
      <w:r w:rsidRPr="00F96A4A">
        <w:rPr>
          <w:rFonts w:ascii="方正小标宋简体" w:eastAsia="方正小标宋简体" w:hAnsi="方正小标宋简体" w:cs="方正小标宋简体"/>
          <w:color w:val="auto"/>
          <w:spacing w:val="0"/>
          <w:sz w:val="44"/>
          <w:szCs w:val="44"/>
        </w:rPr>
        <w:t>宜春市水网建设规划</w:t>
      </w:r>
      <w:r>
        <w:rPr>
          <w:rFonts w:ascii="方正小标宋简体" w:eastAsia="方正小标宋简体" w:hAnsi="方正小标宋简体" w:cs="方正小标宋简体" w:hint="eastAsia"/>
          <w:color w:val="auto"/>
          <w:spacing w:val="0"/>
          <w:sz w:val="44"/>
          <w:szCs w:val="44"/>
        </w:rPr>
        <w:t>（征求意见稿）》</w:t>
      </w:r>
      <w:bookmarkEnd w:id="0"/>
      <w:bookmarkEnd w:id="1"/>
      <w:bookmarkEnd w:id="2"/>
      <w:bookmarkEnd w:id="3"/>
      <w:bookmarkEnd w:id="4"/>
      <w:bookmarkEnd w:id="5"/>
      <w:r>
        <w:rPr>
          <w:rFonts w:ascii="方正小标宋简体" w:eastAsia="方正小标宋简体" w:hAnsi="方正小标宋简体" w:cs="方正小标宋简体" w:hint="eastAsia"/>
          <w:color w:val="auto"/>
          <w:spacing w:val="0"/>
          <w:sz w:val="44"/>
          <w:szCs w:val="44"/>
        </w:rPr>
        <w:t>背景</w:t>
      </w:r>
      <w:r>
        <w:rPr>
          <w:rFonts w:ascii="方正小标宋简体" w:eastAsia="方正小标宋简体" w:hAnsi="方正小标宋简体" w:cs="方正小标宋简体"/>
          <w:color w:val="auto"/>
          <w:spacing w:val="0"/>
          <w:sz w:val="44"/>
          <w:szCs w:val="44"/>
        </w:rPr>
        <w:t>介绍</w:t>
      </w:r>
    </w:p>
    <w:p w:rsidR="008171F6" w:rsidRDefault="008171F6">
      <w:pPr>
        <w:spacing w:line="600" w:lineRule="exact"/>
        <w:ind w:firstLineChars="0" w:firstLine="0"/>
        <w:outlineLvl w:val="0"/>
        <w:rPr>
          <w:rFonts w:eastAsia="黑体"/>
          <w:bCs/>
          <w:color w:val="auto"/>
          <w:spacing w:val="0"/>
          <w:kern w:val="44"/>
          <w:sz w:val="32"/>
          <w:szCs w:val="44"/>
        </w:rPr>
      </w:pPr>
    </w:p>
    <w:bookmarkEnd w:id="6"/>
    <w:bookmarkEnd w:id="7"/>
    <w:p w:rsidR="00B75C8B" w:rsidRPr="00102F7D" w:rsidRDefault="00B75C8B" w:rsidP="00B75C8B">
      <w:pPr>
        <w:spacing w:line="600" w:lineRule="exact"/>
        <w:ind w:firstLine="640"/>
        <w:rPr>
          <w:rFonts w:ascii="黑体" w:eastAsia="黑体" w:hAnsi="黑体" w:cs="方正黑体_GBK"/>
          <w:color w:val="auto"/>
          <w:spacing w:val="0"/>
          <w:sz w:val="32"/>
          <w:szCs w:val="32"/>
        </w:rPr>
      </w:pPr>
      <w:r w:rsidRPr="00102F7D">
        <w:rPr>
          <w:rFonts w:ascii="黑体" w:eastAsia="黑体" w:hAnsi="黑体" w:cs="方正黑体_GBK"/>
          <w:color w:val="auto"/>
          <w:spacing w:val="0"/>
          <w:sz w:val="32"/>
          <w:szCs w:val="32"/>
        </w:rPr>
        <w:t>一、规划</w:t>
      </w:r>
      <w:r w:rsidRPr="00102F7D">
        <w:rPr>
          <w:rFonts w:ascii="黑体" w:eastAsia="黑体" w:hAnsi="黑体" w:cs="方正黑体_GBK" w:hint="eastAsia"/>
          <w:color w:val="auto"/>
          <w:spacing w:val="0"/>
          <w:sz w:val="32"/>
          <w:szCs w:val="32"/>
        </w:rPr>
        <w:t>编制</w:t>
      </w:r>
      <w:r w:rsidRPr="00102F7D">
        <w:rPr>
          <w:rFonts w:ascii="黑体" w:eastAsia="黑体" w:hAnsi="黑体" w:cs="方正黑体_GBK"/>
          <w:color w:val="auto"/>
          <w:spacing w:val="0"/>
          <w:sz w:val="32"/>
          <w:szCs w:val="32"/>
        </w:rPr>
        <w:t>背景</w:t>
      </w:r>
    </w:p>
    <w:p w:rsidR="00B75C8B" w:rsidRPr="004F6B46" w:rsidRDefault="00B75C8B" w:rsidP="00B75C8B">
      <w:pPr>
        <w:pStyle w:val="afff7"/>
        <w:spacing w:line="600" w:lineRule="exact"/>
        <w:ind w:firstLine="664"/>
        <w:rPr>
          <w:rFonts w:ascii="仿宋_GB2312" w:hAnsi="仿宋_GB2312" w:cs="仿宋_GB2312"/>
        </w:rPr>
      </w:pPr>
      <w:r w:rsidRPr="004F6B46">
        <w:rPr>
          <w:rFonts w:ascii="仿宋_GB2312" w:hAnsi="仿宋_GB2312" w:cs="仿宋_GB2312" w:hint="eastAsia"/>
        </w:rPr>
        <w:t>2021年5月，习近平总书记在推进南水北调后续工程高质量发展座谈会上明确要求，要加快</w:t>
      </w:r>
      <w:r w:rsidRPr="007A0191">
        <w:rPr>
          <w:rFonts w:ascii="仿宋_GB2312" w:hAnsi="仿宋_GB2312" w:cs="仿宋_GB2312" w:hint="eastAsia"/>
        </w:rPr>
        <w:t>构建</w:t>
      </w:r>
      <w:r w:rsidRPr="004F6B46">
        <w:rPr>
          <w:rFonts w:ascii="仿宋_GB2312" w:hAnsi="仿宋_GB2312" w:cs="仿宋_GB2312" w:hint="eastAsia"/>
        </w:rPr>
        <w:t>“系统完备、安全可靠，</w:t>
      </w:r>
      <w:r w:rsidRPr="007A0191">
        <w:rPr>
          <w:rFonts w:ascii="仿宋_GB2312" w:hAnsi="仿宋_GB2312" w:cs="仿宋_GB2312" w:hint="eastAsia"/>
        </w:rPr>
        <w:t>集约</w:t>
      </w:r>
      <w:r w:rsidRPr="004F6B46">
        <w:rPr>
          <w:rFonts w:ascii="仿宋_GB2312" w:hAnsi="仿宋_GB2312" w:cs="仿宋_GB2312" w:hint="eastAsia"/>
        </w:rPr>
        <w:t>高效、绿色智能，循环通畅、调控有序”的国家水网。2021年12月，水利部印发《水利部关于实施国家水网重大工程的指导意见》，明确提出协同推进国家骨干网和省级、市级、县级四级水网建设。2023年5月，党中央、国务院印发《国家水网建设规划纲要》，明确到2035年，基本形成国家水网总体格局，国家水网主骨架和大动脉逐步建成，省市县水网基本完善，构建与基本实现社会主义现代化相适应的国家水安全保障体系。</w:t>
      </w:r>
    </w:p>
    <w:p w:rsidR="00B75C8B" w:rsidRPr="004F6B46" w:rsidRDefault="00B75C8B" w:rsidP="00B75C8B">
      <w:pPr>
        <w:pStyle w:val="afff7"/>
        <w:spacing w:line="600" w:lineRule="exact"/>
        <w:ind w:firstLine="664"/>
        <w:rPr>
          <w:rFonts w:ascii="仿宋_GB2312" w:hAnsi="仿宋_GB2312" w:cs="仿宋_GB2312"/>
        </w:rPr>
      </w:pPr>
      <w:r w:rsidRPr="004F6B46">
        <w:rPr>
          <w:rFonts w:ascii="仿宋_GB2312" w:hAnsi="仿宋_GB2312" w:cs="仿宋_GB2312" w:hint="eastAsia"/>
        </w:rPr>
        <w:t>2022年7月，省水利厅编制完成《江西省水网建设规划》，并取得省政府批复。2022年8月，水利部明确江西等7个省为全国第一批省级水网先导区，省水利厅印发《关于开展水网先行市建设的通知》，在全省开展第一批水网先行市建设，鼓励地方先行先试，推动水网建设任务加快落地实施。省水利厅要求各设区市水利局依托省级水网建设规划，加快编制市级水网建设规划并报市政府批复。</w:t>
      </w:r>
    </w:p>
    <w:p w:rsidR="00B75C8B" w:rsidRDefault="00B75C8B" w:rsidP="00B75C8B">
      <w:pPr>
        <w:pStyle w:val="afff7"/>
        <w:spacing w:line="600" w:lineRule="exact"/>
        <w:ind w:firstLine="664"/>
        <w:rPr>
          <w:rFonts w:ascii="仿宋_GB2312" w:hAnsi="仿宋_GB2312" w:cs="仿宋_GB2312"/>
        </w:rPr>
      </w:pPr>
      <w:r w:rsidRPr="004F6B46">
        <w:rPr>
          <w:rFonts w:ascii="仿宋_GB2312" w:hAnsi="仿宋_GB2312" w:cs="仿宋_GB2312" w:hint="eastAsia"/>
        </w:rPr>
        <w:t>2022年12月，市委、市政府印发《关于推进全市水利高质量发展的实施意见》，提出要主动衔接国家、省水利相关规划，</w:t>
      </w:r>
      <w:r w:rsidRPr="004F6B46">
        <w:rPr>
          <w:rFonts w:ascii="仿宋_GB2312" w:hAnsi="仿宋_GB2312" w:cs="仿宋_GB2312" w:hint="eastAsia"/>
        </w:rPr>
        <w:lastRenderedPageBreak/>
        <w:t>编制宜春市水网规划，着力构建适应水利高质量发展要求的现代水网体系。根据有关文件精神，</w:t>
      </w:r>
      <w:r w:rsidR="00410167">
        <w:rPr>
          <w:rFonts w:ascii="仿宋_GB2312" w:hAnsi="仿宋_GB2312" w:cs="仿宋_GB2312" w:hint="eastAsia"/>
        </w:rPr>
        <w:t>宜春</w:t>
      </w:r>
      <w:bookmarkStart w:id="8" w:name="_GoBack"/>
      <w:bookmarkEnd w:id="8"/>
      <w:r w:rsidRPr="004F6B46">
        <w:rPr>
          <w:rFonts w:ascii="仿宋_GB2312" w:hAnsi="仿宋_GB2312" w:cs="仿宋_GB2312" w:hint="eastAsia"/>
        </w:rPr>
        <w:t>市水利局组织编制完成了《宜春市水网建设规划（</w:t>
      </w:r>
      <w:r w:rsidR="00BC319E">
        <w:rPr>
          <w:rFonts w:ascii="仿宋_GB2312" w:hAnsi="仿宋_GB2312" w:cs="仿宋_GB2312" w:hint="eastAsia"/>
        </w:rPr>
        <w:t>征求意见稿</w:t>
      </w:r>
      <w:r w:rsidRPr="004F6B46">
        <w:rPr>
          <w:rFonts w:ascii="仿宋_GB2312" w:hAnsi="仿宋_GB2312" w:cs="仿宋_GB2312" w:hint="eastAsia"/>
        </w:rPr>
        <w:t>）》（以下简称《规划》）。</w:t>
      </w:r>
    </w:p>
    <w:p w:rsidR="00B75C8B" w:rsidRPr="004F6B46" w:rsidRDefault="00B75C8B" w:rsidP="00B75C8B">
      <w:pPr>
        <w:spacing w:line="600" w:lineRule="exact"/>
        <w:ind w:firstLine="640"/>
        <w:rPr>
          <w:rFonts w:ascii="黑体" w:eastAsia="黑体" w:hAnsi="黑体" w:cs="方正黑体_GBK"/>
          <w:color w:val="auto"/>
          <w:spacing w:val="0"/>
          <w:sz w:val="32"/>
          <w:szCs w:val="32"/>
        </w:rPr>
      </w:pPr>
      <w:r w:rsidRPr="004F6B46">
        <w:rPr>
          <w:rFonts w:ascii="黑体" w:eastAsia="黑体" w:hAnsi="黑体" w:cs="方正黑体_GBK" w:hint="eastAsia"/>
          <w:color w:val="auto"/>
          <w:spacing w:val="0"/>
          <w:sz w:val="32"/>
          <w:szCs w:val="32"/>
        </w:rPr>
        <w:t>二、政策依据</w:t>
      </w:r>
    </w:p>
    <w:p w:rsidR="00B75C8B" w:rsidRPr="004F6B46" w:rsidRDefault="00B75C8B" w:rsidP="00B75C8B">
      <w:pPr>
        <w:pStyle w:val="afff7"/>
        <w:spacing w:line="600" w:lineRule="exact"/>
        <w:ind w:firstLine="664"/>
        <w:rPr>
          <w:rFonts w:ascii="仿宋_GB2312" w:hAnsi="仿宋_GB2312" w:cs="仿宋_GB2312"/>
        </w:rPr>
      </w:pPr>
      <w:r w:rsidRPr="004F6B46">
        <w:rPr>
          <w:rFonts w:ascii="仿宋_GB2312" w:hAnsi="仿宋_GB2312" w:cs="仿宋_GB2312" w:hint="eastAsia"/>
        </w:rPr>
        <w:t>1．《水利部关于实施国家水网重大工程的指导意见》（水</w:t>
      </w:r>
      <w:proofErr w:type="gramStart"/>
      <w:r w:rsidRPr="004F6B46">
        <w:rPr>
          <w:rFonts w:ascii="仿宋_GB2312" w:hAnsi="仿宋_GB2312" w:cs="仿宋_GB2312" w:hint="eastAsia"/>
        </w:rPr>
        <w:t>规</w:t>
      </w:r>
      <w:proofErr w:type="gramEnd"/>
      <w:r w:rsidRPr="004F6B46">
        <w:rPr>
          <w:rFonts w:ascii="仿宋_GB2312" w:hAnsi="仿宋_GB2312" w:cs="仿宋_GB2312" w:hint="eastAsia"/>
        </w:rPr>
        <w:t>计〔2021〕411号）；</w:t>
      </w:r>
    </w:p>
    <w:p w:rsidR="00B75C8B" w:rsidRPr="004F6B46" w:rsidRDefault="00B75C8B" w:rsidP="00B75C8B">
      <w:pPr>
        <w:pStyle w:val="afff7"/>
        <w:spacing w:line="600" w:lineRule="exact"/>
        <w:ind w:firstLine="664"/>
        <w:rPr>
          <w:rFonts w:ascii="仿宋_GB2312" w:hAnsi="仿宋_GB2312" w:cs="仿宋_GB2312"/>
        </w:rPr>
      </w:pPr>
      <w:r w:rsidRPr="004F6B46">
        <w:rPr>
          <w:rFonts w:ascii="仿宋_GB2312" w:hAnsi="仿宋_GB2312" w:cs="仿宋_GB2312" w:hint="eastAsia"/>
        </w:rPr>
        <w:t>2．《江西省水利厅办公室关于开展水网先行市建设的通知》（赣水办</w:t>
      </w:r>
      <w:proofErr w:type="gramStart"/>
      <w:r w:rsidRPr="004F6B46">
        <w:rPr>
          <w:rFonts w:ascii="仿宋_GB2312" w:hAnsi="仿宋_GB2312" w:cs="仿宋_GB2312" w:hint="eastAsia"/>
        </w:rPr>
        <w:t>规</w:t>
      </w:r>
      <w:proofErr w:type="gramEnd"/>
      <w:r w:rsidRPr="004F6B46">
        <w:rPr>
          <w:rFonts w:ascii="仿宋_GB2312" w:hAnsi="仿宋_GB2312" w:cs="仿宋_GB2312" w:hint="eastAsia"/>
        </w:rPr>
        <w:t>计字〔2022〕3号）；</w:t>
      </w:r>
    </w:p>
    <w:p w:rsidR="00B75C8B" w:rsidRPr="004F6B46" w:rsidRDefault="00B75C8B" w:rsidP="00B75C8B">
      <w:pPr>
        <w:pStyle w:val="afff7"/>
        <w:spacing w:line="600" w:lineRule="exact"/>
        <w:ind w:firstLine="664"/>
        <w:rPr>
          <w:rFonts w:ascii="仿宋_GB2312" w:hAnsi="仿宋_GB2312" w:cs="仿宋_GB2312"/>
        </w:rPr>
      </w:pPr>
      <w:r w:rsidRPr="004F6B46">
        <w:rPr>
          <w:rFonts w:ascii="仿宋_GB2312" w:hAnsi="仿宋_GB2312" w:cs="仿宋_GB2312" w:hint="eastAsia"/>
        </w:rPr>
        <w:t>3．《中共宜春市委 宜春市人民政府关于推进全市水利高质量发展的实施意见》（宜发〔2022〕22号）。</w:t>
      </w:r>
    </w:p>
    <w:p w:rsidR="00824C70" w:rsidRPr="00343F3D" w:rsidRDefault="00B75C8B" w:rsidP="00B75C8B">
      <w:pPr>
        <w:spacing w:line="600" w:lineRule="exact"/>
        <w:ind w:firstLine="640"/>
        <w:rPr>
          <w:rFonts w:ascii="黑体" w:eastAsia="黑体" w:hAnsi="黑体" w:cs="方正黑体_GBK"/>
          <w:color w:val="auto"/>
          <w:spacing w:val="0"/>
          <w:sz w:val="32"/>
          <w:szCs w:val="32"/>
        </w:rPr>
      </w:pPr>
      <w:r>
        <w:rPr>
          <w:rFonts w:ascii="黑体" w:eastAsia="黑体" w:hAnsi="黑体" w:cs="方正黑体_GBK" w:hint="eastAsia"/>
          <w:color w:val="auto"/>
          <w:spacing w:val="0"/>
          <w:sz w:val="32"/>
          <w:szCs w:val="32"/>
        </w:rPr>
        <w:t>三</w:t>
      </w:r>
      <w:r w:rsidR="00824C70" w:rsidRPr="00343F3D">
        <w:rPr>
          <w:rFonts w:ascii="黑体" w:eastAsia="黑体" w:hAnsi="黑体" w:cs="方正黑体_GBK" w:hint="eastAsia"/>
          <w:color w:val="auto"/>
          <w:spacing w:val="0"/>
          <w:sz w:val="32"/>
          <w:szCs w:val="32"/>
        </w:rPr>
        <w:t>、</w:t>
      </w:r>
      <w:r w:rsidR="00343F3D" w:rsidRPr="00343F3D">
        <w:rPr>
          <w:rFonts w:ascii="黑体" w:eastAsia="黑体" w:hAnsi="黑体" w:cs="方正黑体_GBK"/>
          <w:color w:val="auto"/>
          <w:spacing w:val="0"/>
          <w:sz w:val="32"/>
          <w:szCs w:val="32"/>
        </w:rPr>
        <w:t>规划范围和期限</w:t>
      </w:r>
    </w:p>
    <w:p w:rsidR="00343F3D" w:rsidRDefault="00343F3D" w:rsidP="00B75C8B">
      <w:pPr>
        <w:pStyle w:val="afff7"/>
        <w:spacing w:line="600" w:lineRule="exact"/>
        <w:ind w:firstLine="664"/>
        <w:rPr>
          <w:rFonts w:ascii="仿宋_GB2312" w:hAnsi="仿宋_GB2312" w:cs="仿宋_GB2312"/>
        </w:rPr>
      </w:pPr>
      <w:r w:rsidRPr="00D07F0F">
        <w:rPr>
          <w:lang w:bidi="ar"/>
        </w:rPr>
        <w:t>规划范围为宜春市辖区范围，现状基准年采用</w:t>
      </w:r>
      <w:r w:rsidRPr="00D07F0F">
        <w:rPr>
          <w:lang w:bidi="ar"/>
        </w:rPr>
        <w:t>2021</w:t>
      </w:r>
      <w:r w:rsidRPr="00D07F0F">
        <w:rPr>
          <w:lang w:bidi="ar"/>
        </w:rPr>
        <w:t>年，规划水平年到</w:t>
      </w:r>
      <w:r w:rsidRPr="00D07F0F">
        <w:rPr>
          <w:lang w:bidi="ar"/>
        </w:rPr>
        <w:t>2035</w:t>
      </w:r>
      <w:r w:rsidRPr="00D07F0F">
        <w:rPr>
          <w:lang w:bidi="ar"/>
        </w:rPr>
        <w:t>年，展望到</w:t>
      </w:r>
      <w:r>
        <w:rPr>
          <w:lang w:bidi="ar"/>
        </w:rPr>
        <w:t>2050</w:t>
      </w:r>
      <w:r w:rsidRPr="00D07F0F">
        <w:rPr>
          <w:lang w:bidi="ar"/>
        </w:rPr>
        <w:t>年。</w:t>
      </w:r>
    </w:p>
    <w:p w:rsidR="008171F6" w:rsidRPr="00D37651" w:rsidRDefault="00B75C8B" w:rsidP="00B75C8B">
      <w:pPr>
        <w:spacing w:line="600" w:lineRule="exact"/>
        <w:ind w:firstLine="640"/>
        <w:rPr>
          <w:rFonts w:ascii="黑体" w:eastAsia="黑体" w:hAnsi="黑体" w:cs="方正黑体_GBK"/>
          <w:color w:val="auto"/>
          <w:spacing w:val="0"/>
          <w:sz w:val="32"/>
          <w:szCs w:val="32"/>
        </w:rPr>
      </w:pPr>
      <w:bookmarkStart w:id="9" w:name="_Toc124238965"/>
      <w:r>
        <w:rPr>
          <w:rFonts w:ascii="黑体" w:eastAsia="黑体" w:hAnsi="黑体" w:cs="方正黑体_GBK" w:hint="eastAsia"/>
          <w:color w:val="auto"/>
          <w:spacing w:val="0"/>
          <w:sz w:val="32"/>
          <w:szCs w:val="32"/>
        </w:rPr>
        <w:t>四</w:t>
      </w:r>
      <w:r w:rsidR="00BD7449" w:rsidRPr="00D37651">
        <w:rPr>
          <w:rFonts w:ascii="黑体" w:eastAsia="黑体" w:hAnsi="黑体" w:cs="方正黑体_GBK" w:hint="eastAsia"/>
          <w:color w:val="auto"/>
          <w:spacing w:val="0"/>
          <w:sz w:val="32"/>
          <w:szCs w:val="32"/>
        </w:rPr>
        <w:t>、规划</w:t>
      </w:r>
      <w:bookmarkEnd w:id="9"/>
      <w:r w:rsidR="009C093B" w:rsidRPr="00D37651">
        <w:rPr>
          <w:rFonts w:ascii="黑体" w:eastAsia="黑体" w:hAnsi="黑体" w:cs="方正黑体_GBK" w:hint="eastAsia"/>
          <w:color w:val="auto"/>
          <w:spacing w:val="0"/>
          <w:sz w:val="32"/>
          <w:szCs w:val="32"/>
        </w:rPr>
        <w:t>主要内容</w:t>
      </w:r>
    </w:p>
    <w:p w:rsidR="00B75C8B" w:rsidRDefault="00BD7449" w:rsidP="00B75C8B">
      <w:pPr>
        <w:pStyle w:val="afff7"/>
        <w:spacing w:line="600" w:lineRule="exact"/>
        <w:ind w:firstLine="667"/>
        <w:rPr>
          <w:rFonts w:ascii="仿宋_GB2312" w:hAnsi="仿宋_GB2312" w:cs="仿宋_GB2312"/>
        </w:rPr>
      </w:pPr>
      <w:bookmarkStart w:id="10" w:name="_Toc124238966"/>
      <w:bookmarkStart w:id="11" w:name="_Hlk124115051"/>
      <w:r w:rsidRPr="00D37651">
        <w:rPr>
          <w:rFonts w:ascii="楷体_GB2312" w:eastAsia="楷体_GB2312" w:hAnsi="仿宋_GB2312" w:cs="仿宋_GB2312" w:hint="eastAsia"/>
          <w:b/>
        </w:rPr>
        <w:t>（一）</w:t>
      </w:r>
      <w:bookmarkEnd w:id="10"/>
      <w:r w:rsidR="00B17D84" w:rsidRPr="00D37651">
        <w:rPr>
          <w:rFonts w:ascii="楷体_GB2312" w:eastAsia="楷体_GB2312" w:hAnsi="仿宋_GB2312" w:cs="仿宋_GB2312" w:hint="eastAsia"/>
          <w:b/>
        </w:rPr>
        <w:t>规划总体框架</w:t>
      </w:r>
      <w:r w:rsidR="007056FE" w:rsidRPr="00D37651">
        <w:rPr>
          <w:rFonts w:ascii="楷体_GB2312" w:eastAsia="楷体_GB2312" w:hAnsi="仿宋_GB2312" w:cs="仿宋_GB2312" w:hint="eastAsia"/>
          <w:b/>
        </w:rPr>
        <w:t>。</w:t>
      </w:r>
      <w:bookmarkStart w:id="12" w:name="_Toc124238968"/>
      <w:bookmarkStart w:id="13" w:name="_Hlk124115064"/>
      <w:bookmarkEnd w:id="11"/>
      <w:r w:rsidR="00B75C8B" w:rsidRPr="00B75C8B">
        <w:rPr>
          <w:rFonts w:ascii="仿宋_GB2312" w:hAnsi="仿宋_GB2312" w:cs="仿宋_GB2312" w:hint="eastAsia"/>
        </w:rPr>
        <w:t>规划共分为区域概况、水网建设基础与面临形势、总体规划、完善流域防洪减灾体系、优化水资源配置网络体系、构建水生态保护修复体系、提升水网智慧化数字化水平、创新水网建设管理体制机制、环境影响评价、重大行动与重点工程、投资匡算与实施安排、保障措施12</w:t>
      </w:r>
      <w:r w:rsidR="00BC319E">
        <w:rPr>
          <w:rFonts w:ascii="仿宋_GB2312" w:hAnsi="仿宋_GB2312" w:cs="仿宋_GB2312" w:hint="eastAsia"/>
        </w:rPr>
        <w:t>个章节</w:t>
      </w:r>
      <w:r w:rsidR="00B75C8B" w:rsidRPr="00B75C8B">
        <w:rPr>
          <w:rFonts w:ascii="仿宋_GB2312" w:hAnsi="仿宋_GB2312" w:cs="仿宋_GB2312" w:hint="eastAsia"/>
        </w:rPr>
        <w:t>。</w:t>
      </w:r>
    </w:p>
    <w:p w:rsidR="008171F6" w:rsidRDefault="00BD7449" w:rsidP="00B75C8B">
      <w:pPr>
        <w:pStyle w:val="afff7"/>
        <w:spacing w:line="600" w:lineRule="exact"/>
        <w:ind w:firstLine="667"/>
        <w:rPr>
          <w:rFonts w:ascii="仿宋_GB2312" w:hAnsi="仿宋_GB2312" w:cs="仿宋_GB2312"/>
        </w:rPr>
      </w:pPr>
      <w:r w:rsidRPr="00D37651">
        <w:rPr>
          <w:rFonts w:ascii="楷体_GB2312" w:eastAsia="楷体_GB2312" w:hAnsi="仿宋_GB2312" w:cs="仿宋_GB2312" w:hint="eastAsia"/>
          <w:b/>
        </w:rPr>
        <w:t>（二）规划目标</w:t>
      </w:r>
      <w:bookmarkEnd w:id="12"/>
      <w:r w:rsidR="007056FE" w:rsidRPr="00D37651">
        <w:rPr>
          <w:rFonts w:ascii="楷体_GB2312" w:eastAsia="楷体_GB2312" w:hAnsi="仿宋_GB2312" w:cs="仿宋_GB2312" w:hint="eastAsia"/>
          <w:b/>
        </w:rPr>
        <w:t>。</w:t>
      </w:r>
      <w:bookmarkEnd w:id="13"/>
      <w:r w:rsidR="00D37651" w:rsidRPr="00D37651">
        <w:rPr>
          <w:rFonts w:ascii="仿宋_GB2312" w:hAnsi="仿宋_GB2312" w:cs="仿宋_GB2312" w:hint="eastAsia"/>
        </w:rPr>
        <w:t>规划</w:t>
      </w:r>
      <w:r>
        <w:rPr>
          <w:rFonts w:ascii="仿宋_GB2312" w:hAnsi="仿宋_GB2312" w:cs="仿宋_GB2312" w:hint="eastAsia"/>
        </w:rPr>
        <w:t>到2035年，</w:t>
      </w:r>
      <w:r w:rsidR="00B75C8B" w:rsidRPr="00B75C8B">
        <w:rPr>
          <w:rFonts w:ascii="仿宋_GB2312" w:hAnsi="仿宋_GB2312" w:cs="仿宋_GB2312" w:hint="eastAsia"/>
        </w:rPr>
        <w:t>基本建成与基本实现社会主义现代化相适应的宜春市级骨干水网，防洪减灾能力、水资源优化配置能力、河湖生态保护治理能力及水网智慧化水平</w:t>
      </w:r>
      <w:r w:rsidR="00B75C8B" w:rsidRPr="00B75C8B">
        <w:rPr>
          <w:rFonts w:ascii="仿宋_GB2312" w:hAnsi="仿宋_GB2312" w:cs="仿宋_GB2312" w:hint="eastAsia"/>
        </w:rPr>
        <w:lastRenderedPageBreak/>
        <w:t>显著提升，水安全保障能力全面增强，力争江河堤防达标率达到95%，1~3级堤防全面达标，万元GDP用水量（扣除火电）较现状年下降45%以上，农田灌溉水有效利用系数达到0.59，城乡供水保障体系基本建成，水土保持率达到94.1%，重点河湖基本生态流量达标率95%以上，水文站建设达标率95%以上。展望到本世纪中叶，高质量、现代化的宜春水网全面建成，水资源优化配置能力、水旱灾害防御能力、水生态保护治理能力、水网工程智能化水平全面提升，全市水安全保障能力全面提升。</w:t>
      </w:r>
    </w:p>
    <w:p w:rsidR="008171F6" w:rsidRDefault="00BD7449" w:rsidP="00B75C8B">
      <w:pPr>
        <w:pStyle w:val="afff7"/>
        <w:spacing w:line="600" w:lineRule="exact"/>
        <w:ind w:firstLine="667"/>
        <w:rPr>
          <w:rFonts w:ascii="仿宋_GB2312" w:hAnsi="仿宋_GB2312" w:cs="仿宋_GB2312"/>
        </w:rPr>
      </w:pPr>
      <w:bookmarkStart w:id="14" w:name="_Toc124238969"/>
      <w:r w:rsidRPr="00D37651">
        <w:rPr>
          <w:rFonts w:ascii="楷体_GB2312" w:eastAsia="楷体_GB2312" w:hAnsi="仿宋_GB2312" w:cs="仿宋_GB2312" w:hint="eastAsia"/>
          <w:b/>
        </w:rPr>
        <w:t>（三）</w:t>
      </w:r>
      <w:r w:rsidR="009A5F05">
        <w:rPr>
          <w:rFonts w:ascii="楷体_GB2312" w:eastAsia="楷体_GB2312" w:hAnsi="仿宋_GB2312" w:cs="仿宋_GB2312" w:hint="eastAsia"/>
          <w:b/>
        </w:rPr>
        <w:t>规划</w:t>
      </w:r>
      <w:r w:rsidRPr="00D37651">
        <w:rPr>
          <w:rFonts w:ascii="楷体_GB2312" w:eastAsia="楷体_GB2312" w:hAnsi="仿宋_GB2312" w:cs="仿宋_GB2312" w:hint="eastAsia"/>
          <w:b/>
        </w:rPr>
        <w:t>总体布局</w:t>
      </w:r>
      <w:bookmarkEnd w:id="14"/>
      <w:r w:rsidR="007056FE" w:rsidRPr="00D37651">
        <w:rPr>
          <w:rFonts w:ascii="楷体_GB2312" w:eastAsia="楷体_GB2312" w:hAnsi="仿宋_GB2312" w:cs="仿宋_GB2312" w:hint="eastAsia"/>
          <w:b/>
        </w:rPr>
        <w:t>。</w:t>
      </w:r>
      <w:r w:rsidR="00B75C8B" w:rsidRPr="00B75C8B">
        <w:rPr>
          <w:rFonts w:ascii="仿宋_GB2312" w:hAnsi="仿宋_GB2312" w:cs="仿宋_GB2312" w:hint="eastAsia"/>
        </w:rPr>
        <w:t>根据宜春市自然地理格局、江河流域水系分布、水利基础设施网络及水流连通情况，结合江西省骨干水网布局和宜春市国土空间总体格局，规划提出</w:t>
      </w:r>
      <w:r w:rsidR="00044E8D" w:rsidRPr="00044E8D">
        <w:rPr>
          <w:rFonts w:ascii="仿宋_GB2312" w:hAnsi="仿宋_GB2312" w:cs="仿宋_GB2312" w:hint="eastAsia"/>
        </w:rPr>
        <w:t>以完善流域防洪减灾体系、优化水资源配置体系、构建水生态保护治理体系为重点，</w:t>
      </w:r>
      <w:r>
        <w:rPr>
          <w:rFonts w:ascii="仿宋_GB2312" w:hAnsi="仿宋_GB2312" w:cs="仿宋_GB2312" w:hint="eastAsia"/>
        </w:rPr>
        <w:t>加快构建</w:t>
      </w:r>
      <w:r w:rsidRPr="00D37651">
        <w:rPr>
          <w:rFonts w:ascii="仿宋_GB2312" w:hAnsi="仿宋_GB2312" w:cs="仿宋_GB2312" w:hint="eastAsia"/>
          <w:b/>
        </w:rPr>
        <w:t>“一心三区，六带两网”</w:t>
      </w:r>
      <w:r>
        <w:rPr>
          <w:rFonts w:ascii="仿宋_GB2312" w:hAnsi="仿宋_GB2312" w:cs="仿宋_GB2312" w:hint="eastAsia"/>
        </w:rPr>
        <w:t>的</w:t>
      </w:r>
      <w:r w:rsidR="00B75C8B">
        <w:rPr>
          <w:rFonts w:ascii="仿宋_GB2312" w:hAnsi="仿宋_GB2312" w:cs="仿宋_GB2312" w:hint="eastAsia"/>
        </w:rPr>
        <w:t>宜春</w:t>
      </w:r>
      <w:r>
        <w:rPr>
          <w:rFonts w:ascii="仿宋_GB2312" w:hAnsi="仿宋_GB2312" w:cs="仿宋_GB2312" w:hint="eastAsia"/>
        </w:rPr>
        <w:t>水网空间布局。</w:t>
      </w:r>
    </w:p>
    <w:p w:rsidR="008171F6" w:rsidRDefault="00E635BC" w:rsidP="00B75C8B">
      <w:pPr>
        <w:pStyle w:val="afff7"/>
        <w:spacing w:line="600" w:lineRule="exact"/>
        <w:ind w:firstLine="667"/>
        <w:rPr>
          <w:rFonts w:cs="Times New Roman"/>
        </w:rPr>
      </w:pPr>
      <w:r w:rsidRPr="00D37651">
        <w:rPr>
          <w:rFonts w:ascii="楷体_GB2312" w:eastAsia="楷体_GB2312" w:hAnsi="仿宋_GB2312" w:cs="仿宋_GB2312" w:hint="eastAsia"/>
          <w:b/>
        </w:rPr>
        <w:t>（四）</w:t>
      </w:r>
      <w:r w:rsidR="009A5F05">
        <w:rPr>
          <w:rFonts w:ascii="楷体_GB2312" w:eastAsia="楷体_GB2312" w:hAnsi="仿宋_GB2312" w:cs="仿宋_GB2312" w:hint="eastAsia"/>
          <w:b/>
        </w:rPr>
        <w:t>规划建设任务</w:t>
      </w:r>
      <w:r w:rsidR="00D37651">
        <w:rPr>
          <w:rFonts w:ascii="楷体_GB2312" w:eastAsia="楷体_GB2312" w:hAnsi="仿宋_GB2312" w:cs="仿宋_GB2312" w:hint="eastAsia"/>
          <w:b/>
        </w:rPr>
        <w:t>。</w:t>
      </w:r>
      <w:r w:rsidR="00B75C8B" w:rsidRPr="00B75C8B">
        <w:rPr>
          <w:rFonts w:ascii="仿宋_GB2312" w:hAnsi="仿宋_GB2312" w:cs="仿宋_GB2312" w:hint="eastAsia"/>
        </w:rPr>
        <w:t>规划报告从洪涝灾害防御、水资源优化配置、水生态保护治理、水网数字化智慧化能力提升等四个方面谋划了17</w:t>
      </w:r>
      <w:r w:rsidR="00B75C8B">
        <w:rPr>
          <w:rFonts w:ascii="仿宋_GB2312" w:hAnsi="仿宋_GB2312" w:cs="仿宋_GB2312" w:hint="eastAsia"/>
        </w:rPr>
        <w:t>类项目</w:t>
      </w:r>
      <w:r w:rsidR="00621CDE" w:rsidRPr="009A5F05">
        <w:rPr>
          <w:rFonts w:ascii="仿宋_GB2312" w:hAnsi="仿宋_GB2312" w:cs="仿宋_GB2312" w:hint="eastAsia"/>
        </w:rPr>
        <w:t>。</w:t>
      </w:r>
      <w:r w:rsidR="00B75C8B" w:rsidRPr="00B75C8B">
        <w:rPr>
          <w:rFonts w:ascii="仿宋_GB2312" w:hAnsi="仿宋_GB2312" w:cs="仿宋_GB2312" w:hint="eastAsia"/>
        </w:rPr>
        <w:t>规划总投资为1830.2亿元，其中2035年前投资1239.6亿元。</w:t>
      </w:r>
    </w:p>
    <w:sectPr w:rsidR="008171F6" w:rsidSect="001437C9">
      <w:headerReference w:type="even" r:id="rId8"/>
      <w:headerReference w:type="default" r:id="rId9"/>
      <w:footerReference w:type="even" r:id="rId10"/>
      <w:footerReference w:type="default" r:id="rId11"/>
      <w:headerReference w:type="first" r:id="rId12"/>
      <w:footerReference w:type="first" r:id="rId13"/>
      <w:pgSz w:w="11906" w:h="16838"/>
      <w:pgMar w:top="1800" w:right="1440" w:bottom="1800" w:left="1440" w:header="907"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F2E" w:rsidRDefault="00347F2E">
      <w:pPr>
        <w:spacing w:line="240" w:lineRule="auto"/>
        <w:ind w:firstLine="480"/>
      </w:pPr>
      <w:r>
        <w:separator/>
      </w:r>
    </w:p>
  </w:endnote>
  <w:endnote w:type="continuationSeparator" w:id="0">
    <w:p w:rsidR="00347F2E" w:rsidRDefault="00347F2E">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Microsoft YaHei UI">
    <w:panose1 w:val="020B0503020204020204"/>
    <w:charset w:val="86"/>
    <w:family w:val="swiss"/>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lbany">
    <w:altName w:val="Arial"/>
    <w:charset w:val="00"/>
    <w:family w:val="swiss"/>
    <w:pitch w:val="default"/>
    <w:sig w:usb0="00000000" w:usb1="00000000" w:usb2="00000000" w:usb3="00000000" w:csb0="00000001" w:csb1="00000000"/>
  </w:font>
  <w:font w:name="MSung Light SC">
    <w:altName w:val="Times New Roman"/>
    <w:charset w:val="00"/>
    <w:family w:val="auto"/>
    <w:pitch w:val="default"/>
    <w:sig w:usb0="00000000" w:usb1="00000000" w:usb2="00000000" w:usb3="00000000" w:csb0="00000001" w:csb1="00000000"/>
  </w:font>
  <w:font w:name="方正综艺简体">
    <w:altName w:val="微软雅黑"/>
    <w:charset w:val="86"/>
    <w:family w:val="auto"/>
    <w:pitch w:val="default"/>
    <w:sig w:usb0="00000001" w:usb1="080E0000" w:usb2="00000000" w:usb3="00000000" w:csb0="00040000" w:csb1="00000000"/>
  </w:font>
  <w:font w:name="汉鼎简书宋">
    <w:altName w:val="宋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方正小标宋简体">
    <w:panose1 w:val="03000509000000000000"/>
    <w:charset w:val="86"/>
    <w:family w:val="script"/>
    <w:pitch w:val="fixed"/>
    <w:sig w:usb0="00000001" w:usb1="080E0000" w:usb2="00000010" w:usb3="00000000" w:csb0="00040000" w:csb1="00000000"/>
  </w:font>
  <w:font w:name="方正黑体_GBK">
    <w:altName w:val="Arial Unicode MS"/>
    <w:charset w:val="86"/>
    <w:family w:val="auto"/>
    <w:pitch w:val="default"/>
    <w:sig w:usb0="00000000"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8A" w:rsidRDefault="00DA1C8A">
    <w:pPr>
      <w:pStyle w:val="af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172176"/>
    </w:sdtPr>
    <w:sdtEndPr>
      <w:rPr>
        <w:rFonts w:ascii="Times New Roman" w:hAnsi="Times New Roman"/>
      </w:rPr>
    </w:sdtEndPr>
    <w:sdtContent>
      <w:p w:rsidR="008171F6" w:rsidRDefault="00BD7449">
        <w:pPr>
          <w:pStyle w:val="af9"/>
          <w:ind w:firstLineChars="0" w:firstLine="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410167">
          <w:rPr>
            <w:rFonts w:ascii="Times New Roman" w:hAnsi="Times New Roman"/>
            <w:noProof/>
          </w:rPr>
          <w:t>3</w:t>
        </w:r>
        <w:r>
          <w:rPr>
            <w:rFonts w:ascii="Times New Roman" w:hAnsi="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8A" w:rsidRDefault="00DA1C8A">
    <w:pPr>
      <w:pStyle w:val="af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F2E" w:rsidRDefault="00347F2E">
      <w:pPr>
        <w:spacing w:line="240" w:lineRule="auto"/>
        <w:ind w:firstLine="480"/>
      </w:pPr>
      <w:r>
        <w:separator/>
      </w:r>
    </w:p>
  </w:footnote>
  <w:footnote w:type="continuationSeparator" w:id="0">
    <w:p w:rsidR="00347F2E" w:rsidRDefault="00347F2E">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8A" w:rsidRDefault="00DA1C8A">
    <w:pPr>
      <w:pStyle w:val="afb"/>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1F6" w:rsidRDefault="008171F6">
    <w:pPr>
      <w:pStyle w:val="afb"/>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8A" w:rsidRDefault="00DA1C8A">
    <w:pPr>
      <w:pStyle w:val="afb"/>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4">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5">
    <w:nsid w:val="FFFFFF83"/>
    <w:multiLevelType w:val="singleLevel"/>
    <w:tmpl w:val="FFFFFF83"/>
    <w:lvl w:ilvl="0">
      <w:start w:val="1"/>
      <w:numFmt w:val="bullet"/>
      <w:pStyle w:val="2"/>
      <w:lvlText w:val=""/>
      <w:lvlJc w:val="left"/>
      <w:pPr>
        <w:tabs>
          <w:tab w:val="left" w:pos="780"/>
        </w:tabs>
        <w:ind w:leftChars="200" w:left="780" w:hangingChars="200" w:hanging="360"/>
      </w:pPr>
      <w:rPr>
        <w:rFonts w:ascii="Wingdings" w:hAnsi="Wingdings" w:hint="default"/>
      </w:rPr>
    </w:lvl>
  </w:abstractNum>
  <w:abstractNum w:abstractNumId="6">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7">
    <w:nsid w:val="FFFFFF89"/>
    <w:multiLevelType w:val="singleLevel"/>
    <w:tmpl w:val="FFFFFF89"/>
    <w:lvl w:ilvl="0">
      <w:start w:val="1"/>
      <w:numFmt w:val="bullet"/>
      <w:pStyle w:val="a0"/>
      <w:lvlText w:val=""/>
      <w:lvlJc w:val="left"/>
      <w:pPr>
        <w:tabs>
          <w:tab w:val="left" w:pos="-230"/>
        </w:tabs>
        <w:ind w:left="-230" w:hanging="360"/>
      </w:pPr>
      <w:rPr>
        <w:rFonts w:ascii="Wingdings" w:hAnsi="Wingdings" w:hint="default"/>
      </w:rPr>
    </w:lvl>
  </w:abstractNum>
  <w:abstractNum w:abstractNumId="8">
    <w:nsid w:val="042F290D"/>
    <w:multiLevelType w:val="multilevel"/>
    <w:tmpl w:val="042F290D"/>
    <w:lvl w:ilvl="0">
      <w:start w:val="1"/>
      <w:numFmt w:val="decimal"/>
      <w:pStyle w:val="TOC1"/>
      <w:lvlText w:val="%1."/>
      <w:lvlJc w:val="left"/>
      <w:pPr>
        <w:tabs>
          <w:tab w:val="left" w:pos="425"/>
        </w:tabs>
        <w:ind w:left="425" w:hanging="425"/>
      </w:pPr>
    </w:lvl>
    <w:lvl w:ilvl="1">
      <w:start w:val="1"/>
      <w:numFmt w:val="decimal"/>
      <w:pStyle w:val="22Char1501512"/>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pStyle w:val="Char1CharCharChar1"/>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9">
    <w:nsid w:val="0AD06EC2"/>
    <w:multiLevelType w:val="multilevel"/>
    <w:tmpl w:val="0AD06EC2"/>
    <w:lvl w:ilvl="0">
      <w:start w:val="5"/>
      <w:numFmt w:val="decimal"/>
      <w:suff w:val="space"/>
      <w:lvlText w:val="%1"/>
      <w:lvlJc w:val="left"/>
      <w:pPr>
        <w:ind w:left="-93" w:firstLine="0"/>
      </w:pPr>
    </w:lvl>
    <w:lvl w:ilvl="1">
      <w:start w:val="1"/>
      <w:numFmt w:val="decimal"/>
      <w:suff w:val="space"/>
      <w:lvlText w:val="%1.%2"/>
      <w:lvlJc w:val="left"/>
      <w:pPr>
        <w:ind w:left="-93" w:firstLine="0"/>
      </w:pPr>
    </w:lvl>
    <w:lvl w:ilvl="2">
      <w:start w:val="1"/>
      <w:numFmt w:val="decimal"/>
      <w:suff w:val="space"/>
      <w:lvlText w:val="%1.%2.%3"/>
      <w:lvlJc w:val="left"/>
      <w:pPr>
        <w:ind w:left="758" w:hanging="709"/>
      </w:pPr>
      <w:rPr>
        <w:rFonts w:ascii="Times New Roman" w:eastAsia="黑体" w:hAnsi="Times New Roman" w:cs="Times New Roman" w:hint="default"/>
        <w:sz w:val="28"/>
        <w:szCs w:val="28"/>
      </w:rPr>
    </w:lvl>
    <w:lvl w:ilvl="3">
      <w:start w:val="1"/>
      <w:numFmt w:val="decimal"/>
      <w:suff w:val="space"/>
      <w:lvlText w:val="%1.%2.%3.%4"/>
      <w:lvlJc w:val="left"/>
      <w:pPr>
        <w:ind w:left="587" w:hanging="680"/>
      </w:pPr>
      <w:rPr>
        <w:rFonts w:ascii="Times New Roman" w:eastAsia="黑体" w:hAnsi="Times New Roman" w:cs="Times New Roman" w:hint="default"/>
        <w:b/>
        <w:sz w:val="28"/>
        <w:szCs w:val="28"/>
      </w:rPr>
    </w:lvl>
    <w:lvl w:ilvl="4">
      <w:start w:val="1"/>
      <w:numFmt w:val="decimal"/>
      <w:pStyle w:val="55XW5Char11111H5"/>
      <w:lvlText w:val="4.5.1.1.%5"/>
      <w:lvlJc w:val="left"/>
      <w:pPr>
        <w:tabs>
          <w:tab w:val="left" w:pos="899"/>
        </w:tabs>
        <w:ind w:left="899" w:hanging="899"/>
      </w:pPr>
    </w:lvl>
    <w:lvl w:ilvl="5">
      <w:start w:val="1"/>
      <w:numFmt w:val="decimal"/>
      <w:lvlText w:val="%1.%2.%3.%4.%5.%6."/>
      <w:lvlJc w:val="left"/>
      <w:pPr>
        <w:tabs>
          <w:tab w:val="left" w:pos="1041"/>
        </w:tabs>
        <w:ind w:left="1041" w:hanging="1134"/>
      </w:pPr>
    </w:lvl>
    <w:lvl w:ilvl="6">
      <w:start w:val="1"/>
      <w:numFmt w:val="decimal"/>
      <w:lvlText w:val="%1.%2.%3.%4.%5.%6.%7."/>
      <w:lvlJc w:val="left"/>
      <w:pPr>
        <w:tabs>
          <w:tab w:val="left" w:pos="1183"/>
        </w:tabs>
        <w:ind w:left="1183" w:hanging="1276"/>
      </w:pPr>
    </w:lvl>
    <w:lvl w:ilvl="7">
      <w:start w:val="1"/>
      <w:numFmt w:val="decimal"/>
      <w:lvlText w:val="%1.%2.%3.%4.%5.%6.%7.%8."/>
      <w:lvlJc w:val="left"/>
      <w:pPr>
        <w:tabs>
          <w:tab w:val="left" w:pos="1325"/>
        </w:tabs>
        <w:ind w:left="1325" w:hanging="1418"/>
      </w:pPr>
    </w:lvl>
    <w:lvl w:ilvl="8">
      <w:start w:val="1"/>
      <w:numFmt w:val="decimal"/>
      <w:lvlText w:val="%1.%2.%3.%4.%5.%6.%7.%8.%9."/>
      <w:lvlJc w:val="left"/>
      <w:pPr>
        <w:tabs>
          <w:tab w:val="left" w:pos="1466"/>
        </w:tabs>
        <w:ind w:left="1466" w:hanging="1559"/>
      </w:pPr>
    </w:lvl>
  </w:abstractNum>
  <w:abstractNum w:abstractNumId="10">
    <w:nsid w:val="0C013D91"/>
    <w:multiLevelType w:val="multilevel"/>
    <w:tmpl w:val="0C013D91"/>
    <w:lvl w:ilvl="0">
      <w:start w:val="1"/>
      <w:numFmt w:val="decimal"/>
      <w:pStyle w:val="40"/>
      <w:lvlText w:val="%1"/>
      <w:lvlJc w:val="left"/>
      <w:pPr>
        <w:tabs>
          <w:tab w:val="left" w:pos="432"/>
        </w:tabs>
        <w:ind w:left="0" w:firstLine="0"/>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1">
    <w:nsid w:val="0C7B6C9C"/>
    <w:multiLevelType w:val="multilevel"/>
    <w:tmpl w:val="0C7B6C9C"/>
    <w:lvl w:ilvl="0">
      <w:start w:val="1"/>
      <w:numFmt w:val="decimal"/>
      <w:pStyle w:val="20"/>
      <w:lvlText w:val="%1"/>
      <w:lvlJc w:val="left"/>
      <w:pPr>
        <w:tabs>
          <w:tab w:val="left" w:pos="432"/>
        </w:tabs>
        <w:ind w:left="0" w:firstLine="0"/>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2">
    <w:nsid w:val="0D0D5950"/>
    <w:multiLevelType w:val="multilevel"/>
    <w:tmpl w:val="0D0D5950"/>
    <w:lvl w:ilvl="0">
      <w:start w:val="10"/>
      <w:numFmt w:val="decimal"/>
      <w:lvlText w:val="%1"/>
      <w:lvlJc w:val="left"/>
      <w:pPr>
        <w:tabs>
          <w:tab w:val="left" w:pos="432"/>
        </w:tabs>
        <w:ind w:left="432" w:hanging="432"/>
      </w:pPr>
      <w:rPr>
        <w:rFonts w:hint="eastAsia"/>
      </w:rPr>
    </w:lvl>
    <w:lvl w:ilvl="1">
      <w:start w:val="1"/>
      <w:numFmt w:val="decimal"/>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pStyle w:val="1Char"/>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3">
    <w:nsid w:val="0F8B07C2"/>
    <w:multiLevelType w:val="multilevel"/>
    <w:tmpl w:val="0F8B07C2"/>
    <w:lvl w:ilvl="0">
      <w:start w:val="4"/>
      <w:numFmt w:val="decimal"/>
      <w:lvlText w:val="%1"/>
      <w:lvlJc w:val="left"/>
      <w:pPr>
        <w:tabs>
          <w:tab w:val="left" w:pos="991"/>
        </w:tabs>
        <w:ind w:left="991" w:hanging="432"/>
      </w:pPr>
    </w:lvl>
    <w:lvl w:ilvl="1">
      <w:start w:val="4"/>
      <w:numFmt w:val="decimal"/>
      <w:lvlText w:val="%1.%2"/>
      <w:lvlJc w:val="left"/>
      <w:pPr>
        <w:tabs>
          <w:tab w:val="left" w:pos="1135"/>
        </w:tabs>
        <w:ind w:left="1135" w:hanging="576"/>
      </w:pPr>
    </w:lvl>
    <w:lvl w:ilvl="2">
      <w:start w:val="2"/>
      <w:numFmt w:val="decimal"/>
      <w:lvlText w:val="%1.%2.%3"/>
      <w:lvlJc w:val="left"/>
      <w:pPr>
        <w:tabs>
          <w:tab w:val="left" w:pos="1279"/>
        </w:tabs>
        <w:ind w:left="1279" w:hanging="720"/>
      </w:pPr>
      <w:rPr>
        <w:sz w:val="28"/>
        <w:szCs w:val="28"/>
      </w:rPr>
    </w:lvl>
    <w:lvl w:ilvl="3">
      <w:start w:val="1"/>
      <w:numFmt w:val="decimal"/>
      <w:lvlText w:val="%1.%2.%3.%4"/>
      <w:lvlJc w:val="left"/>
      <w:pPr>
        <w:tabs>
          <w:tab w:val="left" w:pos="1423"/>
        </w:tabs>
        <w:ind w:left="1423" w:hanging="864"/>
      </w:pPr>
      <w:rPr>
        <w:b/>
        <w:sz w:val="28"/>
        <w:szCs w:val="28"/>
      </w:rPr>
    </w:lvl>
    <w:lvl w:ilvl="4">
      <w:start w:val="1"/>
      <w:numFmt w:val="decimal"/>
      <w:pStyle w:val="19"/>
      <w:lvlText w:val="%1.%2.%3.%4.%5"/>
      <w:lvlJc w:val="left"/>
      <w:pPr>
        <w:tabs>
          <w:tab w:val="left" w:pos="907"/>
        </w:tabs>
        <w:ind w:left="907" w:hanging="907"/>
      </w:pPr>
    </w:lvl>
    <w:lvl w:ilvl="5">
      <w:start w:val="1"/>
      <w:numFmt w:val="decimal"/>
      <w:lvlText w:val="%1.%2.%3.%4.%5.%6"/>
      <w:lvlJc w:val="left"/>
      <w:pPr>
        <w:tabs>
          <w:tab w:val="left" w:pos="1711"/>
        </w:tabs>
        <w:ind w:left="1711" w:hanging="1152"/>
      </w:pPr>
    </w:lvl>
    <w:lvl w:ilvl="6">
      <w:start w:val="1"/>
      <w:numFmt w:val="decimal"/>
      <w:lvlText w:val="%1.%2.%3.%4.%5.%6.%7"/>
      <w:lvlJc w:val="left"/>
      <w:pPr>
        <w:tabs>
          <w:tab w:val="left" w:pos="1855"/>
        </w:tabs>
        <w:ind w:left="1855" w:hanging="1296"/>
      </w:pPr>
    </w:lvl>
    <w:lvl w:ilvl="7">
      <w:start w:val="1"/>
      <w:numFmt w:val="decimal"/>
      <w:lvlText w:val="%1.%2.%3.%4.%5.%6.%7.%8"/>
      <w:lvlJc w:val="left"/>
      <w:pPr>
        <w:tabs>
          <w:tab w:val="left" w:pos="1999"/>
        </w:tabs>
        <w:ind w:left="1999" w:hanging="1440"/>
      </w:pPr>
    </w:lvl>
    <w:lvl w:ilvl="8">
      <w:start w:val="1"/>
      <w:numFmt w:val="decimal"/>
      <w:lvlText w:val="%1.%2.%3.%4.%5.%6.%7.%8.%9"/>
      <w:lvlJc w:val="left"/>
      <w:pPr>
        <w:tabs>
          <w:tab w:val="left" w:pos="2143"/>
        </w:tabs>
        <w:ind w:left="2143" w:hanging="1584"/>
      </w:pPr>
    </w:lvl>
  </w:abstractNum>
  <w:abstractNum w:abstractNumId="14">
    <w:nsid w:val="1D8702B9"/>
    <w:multiLevelType w:val="multilevel"/>
    <w:tmpl w:val="1D8702B9"/>
    <w:lvl w:ilvl="0">
      <w:start w:val="4"/>
      <w:numFmt w:val="decimal"/>
      <w:suff w:val="space"/>
      <w:lvlText w:val="%1"/>
      <w:lvlJc w:val="left"/>
      <w:pPr>
        <w:ind w:left="-93" w:firstLine="0"/>
      </w:pPr>
    </w:lvl>
    <w:lvl w:ilvl="1">
      <w:start w:val="4"/>
      <w:numFmt w:val="decimal"/>
      <w:suff w:val="space"/>
      <w:lvlText w:val="%1.%2"/>
      <w:lvlJc w:val="left"/>
      <w:pPr>
        <w:ind w:left="-93" w:firstLine="0"/>
      </w:pPr>
    </w:lvl>
    <w:lvl w:ilvl="2">
      <w:start w:val="1"/>
      <w:numFmt w:val="decimal"/>
      <w:suff w:val="space"/>
      <w:lvlText w:val="%1.%2.%3"/>
      <w:lvlJc w:val="left"/>
      <w:pPr>
        <w:ind w:left="758" w:hanging="709"/>
      </w:pPr>
      <w:rPr>
        <w:rFonts w:ascii="Times New Roman" w:eastAsia="黑体" w:hAnsi="Times New Roman" w:cs="Times New Roman" w:hint="default"/>
        <w:sz w:val="28"/>
        <w:szCs w:val="28"/>
      </w:rPr>
    </w:lvl>
    <w:lvl w:ilvl="3">
      <w:start w:val="1"/>
      <w:numFmt w:val="decimal"/>
      <w:suff w:val="space"/>
      <w:lvlText w:val="%1.%2.%3.%4"/>
      <w:lvlJc w:val="left"/>
      <w:pPr>
        <w:ind w:left="587" w:hanging="680"/>
      </w:pPr>
      <w:rPr>
        <w:rFonts w:ascii="Times New Roman" w:eastAsia="黑体" w:hAnsi="Times New Roman" w:cs="Times New Roman" w:hint="default"/>
        <w:b/>
        <w:sz w:val="28"/>
        <w:szCs w:val="28"/>
      </w:rPr>
    </w:lvl>
    <w:lvl w:ilvl="4">
      <w:start w:val="1"/>
      <w:numFmt w:val="decimal"/>
      <w:pStyle w:val="16"/>
      <w:lvlText w:val="4.4.1.1.%5"/>
      <w:lvlJc w:val="left"/>
      <w:pPr>
        <w:tabs>
          <w:tab w:val="left" w:pos="899"/>
        </w:tabs>
        <w:ind w:left="899" w:hanging="899"/>
      </w:pPr>
    </w:lvl>
    <w:lvl w:ilvl="5">
      <w:start w:val="1"/>
      <w:numFmt w:val="decimal"/>
      <w:lvlText w:val="%1.%2.%3.%4.%5.%6."/>
      <w:lvlJc w:val="left"/>
      <w:pPr>
        <w:tabs>
          <w:tab w:val="left" w:pos="1041"/>
        </w:tabs>
        <w:ind w:left="1041" w:hanging="1134"/>
      </w:pPr>
    </w:lvl>
    <w:lvl w:ilvl="6">
      <w:start w:val="1"/>
      <w:numFmt w:val="decimal"/>
      <w:lvlText w:val="%1.%2.%3.%4.%5.%6.%7."/>
      <w:lvlJc w:val="left"/>
      <w:pPr>
        <w:tabs>
          <w:tab w:val="left" w:pos="1183"/>
        </w:tabs>
        <w:ind w:left="1183" w:hanging="1276"/>
      </w:pPr>
    </w:lvl>
    <w:lvl w:ilvl="7">
      <w:start w:val="1"/>
      <w:numFmt w:val="decimal"/>
      <w:lvlText w:val="%1.%2.%3.%4.%5.%6.%7.%8."/>
      <w:lvlJc w:val="left"/>
      <w:pPr>
        <w:tabs>
          <w:tab w:val="left" w:pos="1325"/>
        </w:tabs>
        <w:ind w:left="1325" w:hanging="1418"/>
      </w:pPr>
    </w:lvl>
    <w:lvl w:ilvl="8">
      <w:start w:val="1"/>
      <w:numFmt w:val="decimal"/>
      <w:lvlText w:val="%1.%2.%3.%4.%5.%6.%7.%8.%9."/>
      <w:lvlJc w:val="left"/>
      <w:pPr>
        <w:tabs>
          <w:tab w:val="left" w:pos="1466"/>
        </w:tabs>
        <w:ind w:left="1466" w:hanging="1559"/>
      </w:pPr>
    </w:lvl>
  </w:abstractNum>
  <w:abstractNum w:abstractNumId="15">
    <w:nsid w:val="1DEF2254"/>
    <w:multiLevelType w:val="multilevel"/>
    <w:tmpl w:val="1DEF2254"/>
    <w:lvl w:ilvl="0">
      <w:start w:val="4"/>
      <w:numFmt w:val="decimal"/>
      <w:lvlText w:val="%1"/>
      <w:lvlJc w:val="left"/>
      <w:pPr>
        <w:tabs>
          <w:tab w:val="left" w:pos="1365"/>
        </w:tabs>
        <w:ind w:left="1365" w:hanging="432"/>
      </w:pPr>
    </w:lvl>
    <w:lvl w:ilvl="1">
      <w:start w:val="4"/>
      <w:numFmt w:val="decimal"/>
      <w:lvlText w:val="%1.%2"/>
      <w:lvlJc w:val="left"/>
      <w:pPr>
        <w:tabs>
          <w:tab w:val="left" w:pos="1509"/>
        </w:tabs>
        <w:ind w:left="1509" w:hanging="576"/>
      </w:pPr>
    </w:lvl>
    <w:lvl w:ilvl="2">
      <w:start w:val="3"/>
      <w:numFmt w:val="decimal"/>
      <w:lvlText w:val="%1.%2.%3"/>
      <w:lvlJc w:val="left"/>
      <w:pPr>
        <w:tabs>
          <w:tab w:val="left" w:pos="1653"/>
        </w:tabs>
        <w:ind w:left="1653" w:hanging="720"/>
      </w:pPr>
      <w:rPr>
        <w:sz w:val="28"/>
        <w:szCs w:val="28"/>
      </w:rPr>
    </w:lvl>
    <w:lvl w:ilvl="3">
      <w:start w:val="1"/>
      <w:numFmt w:val="decimal"/>
      <w:lvlText w:val="%1.%2.%3.%4"/>
      <w:lvlJc w:val="left"/>
      <w:pPr>
        <w:tabs>
          <w:tab w:val="left" w:pos="1797"/>
        </w:tabs>
        <w:ind w:left="1797" w:hanging="864"/>
      </w:pPr>
      <w:rPr>
        <w:b/>
        <w:sz w:val="28"/>
        <w:szCs w:val="28"/>
      </w:rPr>
    </w:lvl>
    <w:lvl w:ilvl="4">
      <w:start w:val="1"/>
      <w:numFmt w:val="decimal"/>
      <w:pStyle w:val="23"/>
      <w:lvlText w:val="%1.%2.%3.%4.%5"/>
      <w:lvlJc w:val="left"/>
      <w:pPr>
        <w:tabs>
          <w:tab w:val="left" w:pos="907"/>
        </w:tabs>
        <w:ind w:left="907" w:hanging="907"/>
      </w:pPr>
    </w:lvl>
    <w:lvl w:ilvl="5">
      <w:start w:val="1"/>
      <w:numFmt w:val="decimal"/>
      <w:lvlText w:val="%1.%2.%3.%4.%5.%6"/>
      <w:lvlJc w:val="left"/>
      <w:pPr>
        <w:tabs>
          <w:tab w:val="left" w:pos="2085"/>
        </w:tabs>
        <w:ind w:left="2085" w:hanging="1152"/>
      </w:pPr>
    </w:lvl>
    <w:lvl w:ilvl="6">
      <w:start w:val="1"/>
      <w:numFmt w:val="decimal"/>
      <w:lvlText w:val="%1.%2.%3.%4.%5.%6.%7"/>
      <w:lvlJc w:val="left"/>
      <w:pPr>
        <w:tabs>
          <w:tab w:val="left" w:pos="2229"/>
        </w:tabs>
        <w:ind w:left="2229" w:hanging="1296"/>
      </w:pPr>
    </w:lvl>
    <w:lvl w:ilvl="7">
      <w:start w:val="1"/>
      <w:numFmt w:val="decimal"/>
      <w:lvlText w:val="%1.%2.%3.%4.%5.%6.%7.%8"/>
      <w:lvlJc w:val="left"/>
      <w:pPr>
        <w:tabs>
          <w:tab w:val="left" w:pos="2373"/>
        </w:tabs>
        <w:ind w:left="2373" w:hanging="1440"/>
      </w:pPr>
    </w:lvl>
    <w:lvl w:ilvl="8">
      <w:start w:val="1"/>
      <w:numFmt w:val="decimal"/>
      <w:lvlText w:val="%1.%2.%3.%4.%5.%6.%7.%8.%9"/>
      <w:lvlJc w:val="left"/>
      <w:pPr>
        <w:tabs>
          <w:tab w:val="left" w:pos="2517"/>
        </w:tabs>
        <w:ind w:left="2517" w:hanging="1584"/>
      </w:pPr>
    </w:lvl>
  </w:abstractNum>
  <w:abstractNum w:abstractNumId="16">
    <w:nsid w:val="21376D5E"/>
    <w:multiLevelType w:val="multilevel"/>
    <w:tmpl w:val="21376D5E"/>
    <w:lvl w:ilvl="0">
      <w:start w:val="1"/>
      <w:numFmt w:val="decimal"/>
      <w:isLgl/>
      <w:lvlText w:val="%1."/>
      <w:lvlJc w:val="left"/>
      <w:pPr>
        <w:tabs>
          <w:tab w:val="left" w:pos="425"/>
        </w:tabs>
        <w:ind w:left="425" w:hanging="425"/>
      </w:pPr>
    </w:lvl>
    <w:lvl w:ilvl="1">
      <w:start w:val="1"/>
      <w:numFmt w:val="decimal"/>
      <w:lvlRestart w:val="0"/>
      <w:isLgl/>
      <w:lvlText w:val="%1.%2."/>
      <w:lvlJc w:val="left"/>
      <w:pPr>
        <w:tabs>
          <w:tab w:val="left" w:pos="567"/>
        </w:tabs>
        <w:ind w:left="567" w:hanging="567"/>
      </w:pPr>
    </w:lvl>
    <w:lvl w:ilvl="2">
      <w:start w:val="1"/>
      <w:numFmt w:val="decimal"/>
      <w:lvlRestart w:val="0"/>
      <w:pStyle w:val="31"/>
      <w:isLgl/>
      <w:lvlText w:val="%1.%2.%3."/>
      <w:lvlJc w:val="left"/>
      <w:pPr>
        <w:tabs>
          <w:tab w:val="left" w:pos="709"/>
        </w:tabs>
        <w:ind w:left="0" w:firstLine="0"/>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7">
    <w:nsid w:val="23E714B4"/>
    <w:multiLevelType w:val="multilevel"/>
    <w:tmpl w:val="23E714B4"/>
    <w:lvl w:ilvl="0">
      <w:start w:val="1"/>
      <w:numFmt w:val="decimal"/>
      <w:pStyle w:val="6"/>
      <w:isLg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8">
    <w:nsid w:val="27290F5F"/>
    <w:multiLevelType w:val="multilevel"/>
    <w:tmpl w:val="27290F5F"/>
    <w:lvl w:ilvl="0">
      <w:start w:val="1"/>
      <w:numFmt w:val="decimal"/>
      <w:pStyle w:val="41"/>
      <w:isLgl/>
      <w:lvlText w:val="%1."/>
      <w:lvlJc w:val="left"/>
      <w:pPr>
        <w:tabs>
          <w:tab w:val="left" w:pos="425"/>
        </w:tabs>
        <w:ind w:left="425" w:hanging="425"/>
      </w:pPr>
    </w:lvl>
    <w:lvl w:ilvl="1">
      <w:start w:val="1"/>
      <w:numFmt w:val="decimal"/>
      <w:lvlRestart w:val="0"/>
      <w:isLgl/>
      <w:lvlText w:val="%1.%2."/>
      <w:lvlJc w:val="left"/>
      <w:pPr>
        <w:tabs>
          <w:tab w:val="left" w:pos="567"/>
        </w:tabs>
        <w:ind w:left="567" w:hanging="567"/>
      </w:pPr>
    </w:lvl>
    <w:lvl w:ilvl="2">
      <w:start w:val="1"/>
      <w:numFmt w:val="decimal"/>
      <w:lvlRestart w:val="0"/>
      <w:isLgl/>
      <w:lvlText w:val="%1.%2.%3."/>
      <w:lvlJc w:val="left"/>
      <w:pPr>
        <w:tabs>
          <w:tab w:val="left" w:pos="709"/>
        </w:tabs>
        <w:ind w:left="0" w:firstLine="0"/>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9">
    <w:nsid w:val="280B6CFF"/>
    <w:multiLevelType w:val="multilevel"/>
    <w:tmpl w:val="280B6CFF"/>
    <w:lvl w:ilvl="0">
      <w:start w:val="4"/>
      <w:numFmt w:val="decimal"/>
      <w:suff w:val="space"/>
      <w:lvlText w:val="%1"/>
      <w:lvlJc w:val="left"/>
      <w:pPr>
        <w:ind w:left="94" w:firstLine="0"/>
      </w:pPr>
    </w:lvl>
    <w:lvl w:ilvl="1">
      <w:start w:val="3"/>
      <w:numFmt w:val="decimal"/>
      <w:suff w:val="space"/>
      <w:lvlText w:val="%1.%2"/>
      <w:lvlJc w:val="left"/>
      <w:pPr>
        <w:ind w:left="94" w:firstLine="0"/>
      </w:pPr>
    </w:lvl>
    <w:lvl w:ilvl="2">
      <w:start w:val="6"/>
      <w:numFmt w:val="decimal"/>
      <w:suff w:val="space"/>
      <w:lvlText w:val="%1.%2.%3"/>
      <w:lvlJc w:val="left"/>
      <w:pPr>
        <w:ind w:left="945" w:hanging="709"/>
      </w:pPr>
      <w:rPr>
        <w:rFonts w:ascii="Times New Roman" w:eastAsia="黑体" w:hAnsi="Times New Roman" w:cs="Times New Roman" w:hint="default"/>
        <w:sz w:val="28"/>
        <w:szCs w:val="28"/>
      </w:rPr>
    </w:lvl>
    <w:lvl w:ilvl="3">
      <w:start w:val="6"/>
      <w:numFmt w:val="decimal"/>
      <w:suff w:val="space"/>
      <w:lvlText w:val="%1.%2.%3.%4"/>
      <w:lvlJc w:val="left"/>
      <w:pPr>
        <w:ind w:left="774" w:hanging="680"/>
      </w:pPr>
      <w:rPr>
        <w:rFonts w:ascii="Times New Roman" w:eastAsia="黑体" w:hAnsi="Times New Roman" w:cs="Times New Roman" w:hint="default"/>
        <w:b/>
        <w:sz w:val="28"/>
        <w:szCs w:val="28"/>
      </w:rPr>
    </w:lvl>
    <w:lvl w:ilvl="4">
      <w:start w:val="1"/>
      <w:numFmt w:val="decimal"/>
      <w:pStyle w:val="18"/>
      <w:lvlText w:val="4.3.6.6.%5"/>
      <w:lvlJc w:val="left"/>
      <w:pPr>
        <w:tabs>
          <w:tab w:val="left" w:pos="1086"/>
        </w:tabs>
        <w:ind w:left="1086" w:hanging="899"/>
      </w:pPr>
    </w:lvl>
    <w:lvl w:ilvl="5">
      <w:start w:val="1"/>
      <w:numFmt w:val="decimal"/>
      <w:lvlText w:val="%1.%2.%3.%4.%5.%6."/>
      <w:lvlJc w:val="left"/>
      <w:pPr>
        <w:tabs>
          <w:tab w:val="left" w:pos="1228"/>
        </w:tabs>
        <w:ind w:left="1228" w:hanging="1134"/>
      </w:pPr>
    </w:lvl>
    <w:lvl w:ilvl="6">
      <w:start w:val="1"/>
      <w:numFmt w:val="decimal"/>
      <w:lvlText w:val="%1.%2.%3.%4.%5.%6.%7."/>
      <w:lvlJc w:val="left"/>
      <w:pPr>
        <w:tabs>
          <w:tab w:val="left" w:pos="1370"/>
        </w:tabs>
        <w:ind w:left="1370" w:hanging="1276"/>
      </w:pPr>
    </w:lvl>
    <w:lvl w:ilvl="7">
      <w:start w:val="1"/>
      <w:numFmt w:val="decimal"/>
      <w:lvlText w:val="%1.%2.%3.%4.%5.%6.%7.%8."/>
      <w:lvlJc w:val="left"/>
      <w:pPr>
        <w:tabs>
          <w:tab w:val="left" w:pos="1512"/>
        </w:tabs>
        <w:ind w:left="1512" w:hanging="1418"/>
      </w:pPr>
    </w:lvl>
    <w:lvl w:ilvl="8">
      <w:start w:val="1"/>
      <w:numFmt w:val="decimal"/>
      <w:lvlText w:val="%1.%2.%3.%4.%5.%6.%7.%8.%9."/>
      <w:lvlJc w:val="left"/>
      <w:pPr>
        <w:tabs>
          <w:tab w:val="left" w:pos="1653"/>
        </w:tabs>
        <w:ind w:left="1653" w:hanging="1559"/>
      </w:pPr>
    </w:lvl>
  </w:abstractNum>
  <w:abstractNum w:abstractNumId="20">
    <w:nsid w:val="2F161B49"/>
    <w:multiLevelType w:val="multilevel"/>
    <w:tmpl w:val="2F161B49"/>
    <w:lvl w:ilvl="0">
      <w:start w:val="4"/>
      <w:numFmt w:val="decimal"/>
      <w:lvlText w:val="%1"/>
      <w:lvlJc w:val="left"/>
      <w:pPr>
        <w:tabs>
          <w:tab w:val="left" w:pos="804"/>
        </w:tabs>
        <w:ind w:left="804" w:hanging="432"/>
      </w:pPr>
    </w:lvl>
    <w:lvl w:ilvl="1">
      <w:start w:val="4"/>
      <w:numFmt w:val="decimal"/>
      <w:lvlText w:val="%1.%2"/>
      <w:lvlJc w:val="left"/>
      <w:pPr>
        <w:tabs>
          <w:tab w:val="left" w:pos="948"/>
        </w:tabs>
        <w:ind w:left="948" w:hanging="576"/>
      </w:pPr>
    </w:lvl>
    <w:lvl w:ilvl="2">
      <w:start w:val="2"/>
      <w:numFmt w:val="decimal"/>
      <w:lvlText w:val="%1.%2.%3"/>
      <w:lvlJc w:val="left"/>
      <w:pPr>
        <w:tabs>
          <w:tab w:val="left" w:pos="1092"/>
        </w:tabs>
        <w:ind w:left="1092" w:hanging="720"/>
      </w:pPr>
      <w:rPr>
        <w:sz w:val="28"/>
        <w:szCs w:val="28"/>
      </w:rPr>
    </w:lvl>
    <w:lvl w:ilvl="3">
      <w:start w:val="3"/>
      <w:numFmt w:val="decimal"/>
      <w:lvlText w:val="%1.%2.%3.%4"/>
      <w:lvlJc w:val="left"/>
      <w:pPr>
        <w:tabs>
          <w:tab w:val="left" w:pos="1236"/>
        </w:tabs>
        <w:ind w:left="1236" w:hanging="864"/>
      </w:pPr>
      <w:rPr>
        <w:b/>
        <w:sz w:val="28"/>
        <w:szCs w:val="28"/>
      </w:rPr>
    </w:lvl>
    <w:lvl w:ilvl="4">
      <w:start w:val="1"/>
      <w:numFmt w:val="decimal"/>
      <w:pStyle w:val="21"/>
      <w:lvlText w:val="%1.%2.%3.%4.%5"/>
      <w:lvlJc w:val="left"/>
      <w:pPr>
        <w:tabs>
          <w:tab w:val="left" w:pos="907"/>
        </w:tabs>
        <w:ind w:left="907" w:hanging="907"/>
      </w:pPr>
    </w:lvl>
    <w:lvl w:ilvl="5">
      <w:start w:val="1"/>
      <w:numFmt w:val="decimal"/>
      <w:lvlText w:val="%1.%2.%3.%4.%5.%6"/>
      <w:lvlJc w:val="left"/>
      <w:pPr>
        <w:tabs>
          <w:tab w:val="left" w:pos="1524"/>
        </w:tabs>
        <w:ind w:left="1524" w:hanging="1152"/>
      </w:pPr>
    </w:lvl>
    <w:lvl w:ilvl="6">
      <w:start w:val="1"/>
      <w:numFmt w:val="decimal"/>
      <w:lvlText w:val="%1.%2.%3.%4.%5.%6.%7"/>
      <w:lvlJc w:val="left"/>
      <w:pPr>
        <w:tabs>
          <w:tab w:val="left" w:pos="1668"/>
        </w:tabs>
        <w:ind w:left="1668" w:hanging="1296"/>
      </w:pPr>
    </w:lvl>
    <w:lvl w:ilvl="7">
      <w:start w:val="1"/>
      <w:numFmt w:val="decimal"/>
      <w:lvlText w:val="%1.%2.%3.%4.%5.%6.%7.%8"/>
      <w:lvlJc w:val="left"/>
      <w:pPr>
        <w:tabs>
          <w:tab w:val="left" w:pos="1812"/>
        </w:tabs>
        <w:ind w:left="1812" w:hanging="1440"/>
      </w:pPr>
    </w:lvl>
    <w:lvl w:ilvl="8">
      <w:start w:val="1"/>
      <w:numFmt w:val="decimal"/>
      <w:lvlText w:val="%1.%2.%3.%4.%5.%6.%7.%8.%9"/>
      <w:lvlJc w:val="left"/>
      <w:pPr>
        <w:tabs>
          <w:tab w:val="left" w:pos="1956"/>
        </w:tabs>
        <w:ind w:left="1956" w:hanging="1584"/>
      </w:pPr>
    </w:lvl>
  </w:abstractNum>
  <w:abstractNum w:abstractNumId="21">
    <w:nsid w:val="2FEA73A5"/>
    <w:multiLevelType w:val="multilevel"/>
    <w:tmpl w:val="2FEA73A5"/>
    <w:lvl w:ilvl="0">
      <w:start w:val="1"/>
      <w:numFmt w:val="decimal"/>
      <w:pStyle w:val="1"/>
      <w:isLgl/>
      <w:lvlText w:val="%1"/>
      <w:lvlJc w:val="left"/>
      <w:pPr>
        <w:tabs>
          <w:tab w:val="left" w:pos="431"/>
        </w:tabs>
        <w:ind w:left="432" w:hanging="432"/>
      </w:pPr>
      <w:rPr>
        <w:rFonts w:ascii="Arial" w:eastAsia="黑体" w:hAnsi="Arial" w:cs="Times New Roman" w:hint="default"/>
        <w:b w:val="0"/>
        <w:i w:val="0"/>
        <w:sz w:val="32"/>
        <w:szCs w:val="32"/>
      </w:rPr>
    </w:lvl>
    <w:lvl w:ilvl="1">
      <w:start w:val="1"/>
      <w:numFmt w:val="decimal"/>
      <w:pStyle w:val="22"/>
      <w:suff w:val="space"/>
      <w:lvlText w:val="%1.%2"/>
      <w:lvlJc w:val="left"/>
      <w:pPr>
        <w:ind w:left="576" w:hanging="576"/>
      </w:pPr>
      <w:rPr>
        <w:rFonts w:ascii="Arial" w:eastAsia="黑体" w:hAnsi="Arial" w:hint="default"/>
        <w:b w:val="0"/>
        <w:bCs/>
        <w:i w:val="0"/>
        <w:sz w:val="30"/>
        <w:szCs w:val="30"/>
      </w:rPr>
    </w:lvl>
    <w:lvl w:ilvl="2">
      <w:start w:val="1"/>
      <w:numFmt w:val="decimal"/>
      <w:suff w:val="space"/>
      <w:lvlText w:val="%1.%2.%3"/>
      <w:lvlJc w:val="left"/>
      <w:pPr>
        <w:ind w:left="862" w:hanging="720"/>
      </w:pPr>
      <w:rPr>
        <w:rFonts w:ascii="Times New Roman" w:hAnsi="Times New Roman" w:cs="Times New Roman" w:hint="eastAsia"/>
        <w:b w:val="0"/>
        <w:bCs w:val="0"/>
        <w:i w:val="0"/>
        <w:iCs w:val="0"/>
        <w:caps w:val="0"/>
        <w:smallCaps w:val="0"/>
        <w:strike w:val="0"/>
        <w:dstrike w:val="0"/>
        <w:outline w:val="0"/>
        <w:shadow w:val="0"/>
        <w:emboss w:val="0"/>
        <w:imprint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2"/>
      <w:suff w:val="space"/>
      <w:lvlText w:val="%1.%2.%3.%4"/>
      <w:lvlJc w:val="left"/>
      <w:pPr>
        <w:ind w:left="864" w:hanging="864"/>
      </w:pPr>
      <w:rPr>
        <w:rFonts w:ascii="Times New Roman" w:hAnsi="Times New Roman" w:hint="default"/>
        <w:b/>
        <w:bCs/>
      </w:rPr>
    </w:lvl>
    <w:lvl w:ilvl="4">
      <w:start w:val="1"/>
      <w:numFmt w:val="decimal"/>
      <w:pStyle w:val="51"/>
      <w:lvlText w:val="%1.%2.%3.%4.%5"/>
      <w:lvlJc w:val="left"/>
      <w:pPr>
        <w:tabs>
          <w:tab w:val="left" w:pos="1008"/>
        </w:tabs>
        <w:ind w:left="1008" w:hanging="1008"/>
      </w:pPr>
      <w:rPr>
        <w:rFonts w:hint="eastAsia"/>
      </w:rPr>
    </w:lvl>
    <w:lvl w:ilvl="5">
      <w:start w:val="1"/>
      <w:numFmt w:val="decimal"/>
      <w:pStyle w:val="60"/>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22">
    <w:nsid w:val="300B4DF8"/>
    <w:multiLevelType w:val="multilevel"/>
    <w:tmpl w:val="300B4DF8"/>
    <w:lvl w:ilvl="0">
      <w:start w:val="1"/>
      <w:numFmt w:val="decimal"/>
      <w:pStyle w:val="32"/>
      <w:isLgl/>
      <w:suff w:val="space"/>
      <w:lvlText w:val="%1"/>
      <w:lvlJc w:val="left"/>
      <w:pPr>
        <w:ind w:left="567" w:hanging="567"/>
      </w:pPr>
      <w:rPr>
        <w:rFonts w:ascii="Times New Roman" w:hAnsi="Times New Roman" w:hint="default"/>
        <w:b/>
        <w:i w:val="0"/>
        <w:sz w:val="36"/>
        <w:szCs w:val="36"/>
      </w:rPr>
    </w:lvl>
    <w:lvl w:ilvl="1">
      <w:start w:val="1"/>
      <w:numFmt w:val="decimal"/>
      <w:pStyle w:val="2TimesNewRoman"/>
      <w:suff w:val="space"/>
      <w:lvlText w:val="%1.%2"/>
      <w:lvlJc w:val="left"/>
      <w:pPr>
        <w:ind w:left="324" w:firstLine="0"/>
      </w:pPr>
      <w:rPr>
        <w:rFonts w:ascii="黑体" w:eastAsia="黑体" w:hAnsi="宋体" w:hint="eastAsia"/>
        <w:spacing w:val="20"/>
        <w:sz w:val="32"/>
        <w:szCs w:val="32"/>
      </w:rPr>
    </w:lvl>
    <w:lvl w:ilvl="2">
      <w:start w:val="1"/>
      <w:numFmt w:val="decimal"/>
      <w:suff w:val="space"/>
      <w:lvlText w:val="%1.%2.%3"/>
      <w:lvlJc w:val="left"/>
      <w:pPr>
        <w:ind w:left="0" w:firstLine="0"/>
      </w:pPr>
      <w:rPr>
        <w:rFonts w:ascii="黑体" w:eastAsia="黑体" w:hAnsi="宋体" w:hint="eastAsia"/>
        <w:sz w:val="30"/>
        <w:szCs w:val="30"/>
      </w:rPr>
    </w:lvl>
    <w:lvl w:ilvl="3">
      <w:start w:val="1"/>
      <w:numFmt w:val="decimal"/>
      <w:pStyle w:val="4TimesNewRoman"/>
      <w:suff w:val="space"/>
      <w:lvlText w:val="%1.%2.%3.%4"/>
      <w:lvlJc w:val="left"/>
      <w:pPr>
        <w:ind w:left="0" w:firstLine="0"/>
      </w:pPr>
      <w:rPr>
        <w:rFonts w:ascii="宋体" w:eastAsia="宋体" w:hAnsi="宋体" w:hint="default"/>
        <w:sz w:val="28"/>
        <w:szCs w:val="28"/>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3">
    <w:nsid w:val="33C84192"/>
    <w:multiLevelType w:val="multilevel"/>
    <w:tmpl w:val="33C84192"/>
    <w:lvl w:ilvl="0">
      <w:start w:val="1"/>
      <w:numFmt w:val="decimal"/>
      <w:pStyle w:val="11"/>
      <w:isLgl/>
      <w:lvlText w:val="%1."/>
      <w:lvlJc w:val="left"/>
      <w:pPr>
        <w:tabs>
          <w:tab w:val="left" w:pos="425"/>
        </w:tabs>
        <w:ind w:left="425" w:hanging="425"/>
      </w:pPr>
    </w:lvl>
    <w:lvl w:ilvl="1">
      <w:start w:val="1"/>
      <w:numFmt w:val="decimal"/>
      <w:lvlRestart w:val="0"/>
      <w:isLgl/>
      <w:lvlText w:val="%1.%2."/>
      <w:lvlJc w:val="left"/>
      <w:pPr>
        <w:tabs>
          <w:tab w:val="left" w:pos="567"/>
        </w:tabs>
        <w:ind w:left="567" w:hanging="567"/>
      </w:pPr>
    </w:lvl>
    <w:lvl w:ilvl="2">
      <w:start w:val="1"/>
      <w:numFmt w:val="decimal"/>
      <w:lvlRestart w:val="0"/>
      <w:isLgl/>
      <w:lvlText w:val="%1.%2.%3."/>
      <w:lvlJc w:val="left"/>
      <w:pPr>
        <w:tabs>
          <w:tab w:val="left" w:pos="709"/>
        </w:tabs>
        <w:ind w:left="0" w:firstLine="0"/>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4">
    <w:nsid w:val="341D7186"/>
    <w:multiLevelType w:val="multilevel"/>
    <w:tmpl w:val="341D7186"/>
    <w:lvl w:ilvl="0">
      <w:start w:val="4"/>
      <w:numFmt w:val="decimal"/>
      <w:lvlText w:val="%1"/>
      <w:lvlJc w:val="left"/>
      <w:pPr>
        <w:tabs>
          <w:tab w:val="left" w:pos="1365"/>
        </w:tabs>
        <w:ind w:left="1365" w:hanging="432"/>
      </w:pPr>
    </w:lvl>
    <w:lvl w:ilvl="1">
      <w:start w:val="4"/>
      <w:numFmt w:val="decimal"/>
      <w:lvlText w:val="%1.%2"/>
      <w:lvlJc w:val="left"/>
      <w:pPr>
        <w:tabs>
          <w:tab w:val="left" w:pos="1509"/>
        </w:tabs>
        <w:ind w:left="1509" w:hanging="576"/>
      </w:pPr>
    </w:lvl>
    <w:lvl w:ilvl="2">
      <w:start w:val="4"/>
      <w:numFmt w:val="decimal"/>
      <w:lvlText w:val="%1.%2.%3"/>
      <w:lvlJc w:val="left"/>
      <w:pPr>
        <w:tabs>
          <w:tab w:val="left" w:pos="1653"/>
        </w:tabs>
        <w:ind w:left="1653" w:hanging="720"/>
      </w:pPr>
      <w:rPr>
        <w:sz w:val="28"/>
        <w:szCs w:val="28"/>
      </w:rPr>
    </w:lvl>
    <w:lvl w:ilvl="3">
      <w:start w:val="1"/>
      <w:numFmt w:val="decimal"/>
      <w:lvlText w:val="%1.%2.%3.%4"/>
      <w:lvlJc w:val="left"/>
      <w:pPr>
        <w:tabs>
          <w:tab w:val="left" w:pos="1797"/>
        </w:tabs>
        <w:ind w:left="1797" w:hanging="864"/>
      </w:pPr>
      <w:rPr>
        <w:b/>
        <w:sz w:val="28"/>
        <w:szCs w:val="28"/>
      </w:rPr>
    </w:lvl>
    <w:lvl w:ilvl="4">
      <w:start w:val="1"/>
      <w:numFmt w:val="decimal"/>
      <w:pStyle w:val="26"/>
      <w:lvlText w:val="%1.%2.%3.%4.%5"/>
      <w:lvlJc w:val="left"/>
      <w:pPr>
        <w:tabs>
          <w:tab w:val="left" w:pos="907"/>
        </w:tabs>
        <w:ind w:left="907" w:hanging="907"/>
      </w:pPr>
    </w:lvl>
    <w:lvl w:ilvl="5">
      <w:start w:val="1"/>
      <w:numFmt w:val="decimal"/>
      <w:lvlText w:val="%1.%2.%3.%4.%5.%6"/>
      <w:lvlJc w:val="left"/>
      <w:pPr>
        <w:tabs>
          <w:tab w:val="left" w:pos="2085"/>
        </w:tabs>
        <w:ind w:left="2085" w:hanging="1152"/>
      </w:pPr>
    </w:lvl>
    <w:lvl w:ilvl="6">
      <w:start w:val="1"/>
      <w:numFmt w:val="decimal"/>
      <w:lvlText w:val="%1.%2.%3.%4.%5.%6.%7"/>
      <w:lvlJc w:val="left"/>
      <w:pPr>
        <w:tabs>
          <w:tab w:val="left" w:pos="2229"/>
        </w:tabs>
        <w:ind w:left="2229" w:hanging="1296"/>
      </w:pPr>
    </w:lvl>
    <w:lvl w:ilvl="7">
      <w:start w:val="1"/>
      <w:numFmt w:val="decimal"/>
      <w:lvlText w:val="%1.%2.%3.%4.%5.%6.%7.%8"/>
      <w:lvlJc w:val="left"/>
      <w:pPr>
        <w:tabs>
          <w:tab w:val="left" w:pos="2373"/>
        </w:tabs>
        <w:ind w:left="2373" w:hanging="1440"/>
      </w:pPr>
    </w:lvl>
    <w:lvl w:ilvl="8">
      <w:start w:val="1"/>
      <w:numFmt w:val="decimal"/>
      <w:lvlText w:val="%1.%2.%3.%4.%5.%6.%7.%8.%9"/>
      <w:lvlJc w:val="left"/>
      <w:pPr>
        <w:tabs>
          <w:tab w:val="left" w:pos="2517"/>
        </w:tabs>
        <w:ind w:left="2517" w:hanging="1584"/>
      </w:pPr>
    </w:lvl>
  </w:abstractNum>
  <w:abstractNum w:abstractNumId="25">
    <w:nsid w:val="37FD2BBE"/>
    <w:multiLevelType w:val="multilevel"/>
    <w:tmpl w:val="37FD2BBE"/>
    <w:lvl w:ilvl="0">
      <w:start w:val="4"/>
      <w:numFmt w:val="decimal"/>
      <w:suff w:val="space"/>
      <w:lvlText w:val="%1"/>
      <w:lvlJc w:val="left"/>
      <w:pPr>
        <w:ind w:left="-93" w:firstLine="0"/>
      </w:pPr>
    </w:lvl>
    <w:lvl w:ilvl="1">
      <w:start w:val="5"/>
      <w:numFmt w:val="decimal"/>
      <w:suff w:val="space"/>
      <w:lvlText w:val="%1.%2"/>
      <w:lvlJc w:val="left"/>
      <w:pPr>
        <w:ind w:left="-93" w:firstLine="0"/>
      </w:pPr>
    </w:lvl>
    <w:lvl w:ilvl="2">
      <w:start w:val="1"/>
      <w:numFmt w:val="decimal"/>
      <w:suff w:val="space"/>
      <w:lvlText w:val="%1.%2.%3"/>
      <w:lvlJc w:val="left"/>
      <w:pPr>
        <w:ind w:left="758" w:hanging="709"/>
      </w:pPr>
      <w:rPr>
        <w:rFonts w:ascii="Times New Roman" w:eastAsia="黑体" w:hAnsi="Times New Roman" w:cs="Times New Roman" w:hint="default"/>
        <w:sz w:val="28"/>
        <w:szCs w:val="28"/>
      </w:rPr>
    </w:lvl>
    <w:lvl w:ilvl="3">
      <w:start w:val="2"/>
      <w:numFmt w:val="decimal"/>
      <w:suff w:val="space"/>
      <w:lvlText w:val="%1.%2.%3.%4"/>
      <w:lvlJc w:val="left"/>
      <w:pPr>
        <w:ind w:left="587" w:hanging="680"/>
      </w:pPr>
      <w:rPr>
        <w:rFonts w:ascii="Times New Roman" w:eastAsia="黑体" w:hAnsi="Times New Roman" w:cs="Times New Roman" w:hint="default"/>
        <w:b/>
        <w:sz w:val="28"/>
        <w:szCs w:val="28"/>
      </w:rPr>
    </w:lvl>
    <w:lvl w:ilvl="4">
      <w:start w:val="1"/>
      <w:numFmt w:val="decimal"/>
      <w:pStyle w:val="29"/>
      <w:lvlText w:val="4.5.1.2.%5"/>
      <w:lvlJc w:val="left"/>
      <w:pPr>
        <w:tabs>
          <w:tab w:val="left" w:pos="907"/>
        </w:tabs>
        <w:ind w:left="907" w:hanging="907"/>
      </w:pPr>
    </w:lvl>
    <w:lvl w:ilvl="5">
      <w:start w:val="1"/>
      <w:numFmt w:val="decimal"/>
      <w:lvlText w:val="%1.%2.%3.%4.%5.%6."/>
      <w:lvlJc w:val="left"/>
      <w:pPr>
        <w:tabs>
          <w:tab w:val="left" w:pos="1041"/>
        </w:tabs>
        <w:ind w:left="1041" w:hanging="1134"/>
      </w:pPr>
    </w:lvl>
    <w:lvl w:ilvl="6">
      <w:start w:val="1"/>
      <w:numFmt w:val="decimal"/>
      <w:lvlText w:val="%1.%2.%3.%4.%5.%6.%7."/>
      <w:lvlJc w:val="left"/>
      <w:pPr>
        <w:tabs>
          <w:tab w:val="left" w:pos="1183"/>
        </w:tabs>
        <w:ind w:left="1183" w:hanging="1276"/>
      </w:pPr>
    </w:lvl>
    <w:lvl w:ilvl="7">
      <w:start w:val="1"/>
      <w:numFmt w:val="decimal"/>
      <w:lvlText w:val="%1.%2.%3.%4.%5.%6.%7.%8."/>
      <w:lvlJc w:val="left"/>
      <w:pPr>
        <w:tabs>
          <w:tab w:val="left" w:pos="1325"/>
        </w:tabs>
        <w:ind w:left="1325" w:hanging="1418"/>
      </w:pPr>
    </w:lvl>
    <w:lvl w:ilvl="8">
      <w:start w:val="1"/>
      <w:numFmt w:val="decimal"/>
      <w:lvlText w:val="%1.%2.%3.%4.%5.%6.%7.%8.%9."/>
      <w:lvlJc w:val="left"/>
      <w:pPr>
        <w:tabs>
          <w:tab w:val="left" w:pos="1466"/>
        </w:tabs>
        <w:ind w:left="1466" w:hanging="1559"/>
      </w:pPr>
    </w:lvl>
  </w:abstractNum>
  <w:abstractNum w:abstractNumId="26">
    <w:nsid w:val="39617ED3"/>
    <w:multiLevelType w:val="multilevel"/>
    <w:tmpl w:val="39617ED3"/>
    <w:lvl w:ilvl="0">
      <w:start w:val="1"/>
      <w:numFmt w:val="decimal"/>
      <w:isLgl/>
      <w:lvlText w:val="%1."/>
      <w:lvlJc w:val="left"/>
      <w:pPr>
        <w:tabs>
          <w:tab w:val="left" w:pos="425"/>
        </w:tabs>
        <w:ind w:left="425" w:hanging="425"/>
      </w:pPr>
    </w:lvl>
    <w:lvl w:ilvl="1">
      <w:start w:val="1"/>
      <w:numFmt w:val="decimal"/>
      <w:pStyle w:val="24"/>
      <w:isLg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7">
    <w:nsid w:val="3C695002"/>
    <w:multiLevelType w:val="multilevel"/>
    <w:tmpl w:val="3C695002"/>
    <w:lvl w:ilvl="0">
      <w:start w:val="4"/>
      <w:numFmt w:val="decimal"/>
      <w:lvlText w:val="%1"/>
      <w:lvlJc w:val="left"/>
      <w:pPr>
        <w:tabs>
          <w:tab w:val="left" w:pos="1365"/>
        </w:tabs>
        <w:ind w:left="1365" w:hanging="432"/>
      </w:pPr>
    </w:lvl>
    <w:lvl w:ilvl="1">
      <w:start w:val="4"/>
      <w:numFmt w:val="decimal"/>
      <w:lvlText w:val="%1.%2"/>
      <w:lvlJc w:val="left"/>
      <w:pPr>
        <w:tabs>
          <w:tab w:val="left" w:pos="1509"/>
        </w:tabs>
        <w:ind w:left="1509" w:hanging="576"/>
      </w:pPr>
    </w:lvl>
    <w:lvl w:ilvl="2">
      <w:start w:val="4"/>
      <w:numFmt w:val="decimal"/>
      <w:lvlText w:val="%1.%2.%3"/>
      <w:lvlJc w:val="left"/>
      <w:pPr>
        <w:tabs>
          <w:tab w:val="left" w:pos="1653"/>
        </w:tabs>
        <w:ind w:left="1653" w:hanging="720"/>
      </w:pPr>
      <w:rPr>
        <w:sz w:val="28"/>
        <w:szCs w:val="28"/>
      </w:rPr>
    </w:lvl>
    <w:lvl w:ilvl="3">
      <w:start w:val="2"/>
      <w:numFmt w:val="decimal"/>
      <w:lvlText w:val="%1.%2.%3.%4"/>
      <w:lvlJc w:val="left"/>
      <w:pPr>
        <w:tabs>
          <w:tab w:val="left" w:pos="1797"/>
        </w:tabs>
        <w:ind w:left="1797" w:hanging="864"/>
      </w:pPr>
      <w:rPr>
        <w:b/>
        <w:sz w:val="28"/>
        <w:szCs w:val="28"/>
      </w:rPr>
    </w:lvl>
    <w:lvl w:ilvl="4">
      <w:start w:val="1"/>
      <w:numFmt w:val="decimal"/>
      <w:pStyle w:val="27"/>
      <w:lvlText w:val="%1.%2.%3.%4.%5"/>
      <w:lvlJc w:val="left"/>
      <w:pPr>
        <w:tabs>
          <w:tab w:val="left" w:pos="907"/>
        </w:tabs>
        <w:ind w:left="907" w:hanging="907"/>
      </w:pPr>
    </w:lvl>
    <w:lvl w:ilvl="5">
      <w:start w:val="1"/>
      <w:numFmt w:val="decimal"/>
      <w:lvlText w:val="%1.%2.%3.%4.%5.%6"/>
      <w:lvlJc w:val="left"/>
      <w:pPr>
        <w:tabs>
          <w:tab w:val="left" w:pos="2085"/>
        </w:tabs>
        <w:ind w:left="2085" w:hanging="1152"/>
      </w:pPr>
    </w:lvl>
    <w:lvl w:ilvl="6">
      <w:start w:val="1"/>
      <w:numFmt w:val="decimal"/>
      <w:lvlText w:val="%1.%2.%3.%4.%5.%6.%7"/>
      <w:lvlJc w:val="left"/>
      <w:pPr>
        <w:tabs>
          <w:tab w:val="left" w:pos="2229"/>
        </w:tabs>
        <w:ind w:left="2229" w:hanging="1296"/>
      </w:pPr>
    </w:lvl>
    <w:lvl w:ilvl="7">
      <w:start w:val="1"/>
      <w:numFmt w:val="decimal"/>
      <w:lvlText w:val="%1.%2.%3.%4.%5.%6.%7.%8"/>
      <w:lvlJc w:val="left"/>
      <w:pPr>
        <w:tabs>
          <w:tab w:val="left" w:pos="2373"/>
        </w:tabs>
        <w:ind w:left="2373" w:hanging="1440"/>
      </w:pPr>
    </w:lvl>
    <w:lvl w:ilvl="8">
      <w:start w:val="1"/>
      <w:numFmt w:val="decimal"/>
      <w:lvlText w:val="%1.%2.%3.%4.%5.%6.%7.%8.%9"/>
      <w:lvlJc w:val="left"/>
      <w:pPr>
        <w:tabs>
          <w:tab w:val="left" w:pos="2517"/>
        </w:tabs>
        <w:ind w:left="2517" w:hanging="1584"/>
      </w:pPr>
    </w:lvl>
  </w:abstractNum>
  <w:abstractNum w:abstractNumId="28">
    <w:nsid w:val="434E5A06"/>
    <w:multiLevelType w:val="multilevel"/>
    <w:tmpl w:val="434E5A06"/>
    <w:lvl w:ilvl="0">
      <w:start w:val="4"/>
      <w:numFmt w:val="decimal"/>
      <w:suff w:val="space"/>
      <w:lvlText w:val="%1"/>
      <w:lvlJc w:val="left"/>
      <w:pPr>
        <w:ind w:left="-93" w:firstLine="0"/>
      </w:pPr>
    </w:lvl>
    <w:lvl w:ilvl="1">
      <w:start w:val="6"/>
      <w:numFmt w:val="decimal"/>
      <w:suff w:val="space"/>
      <w:lvlText w:val="%1.%2"/>
      <w:lvlJc w:val="left"/>
      <w:pPr>
        <w:ind w:left="-93" w:firstLine="0"/>
      </w:pPr>
    </w:lvl>
    <w:lvl w:ilvl="2">
      <w:start w:val="1"/>
      <w:numFmt w:val="decimal"/>
      <w:suff w:val="space"/>
      <w:lvlText w:val="%1.%2.%3"/>
      <w:lvlJc w:val="left"/>
      <w:pPr>
        <w:ind w:left="758" w:hanging="709"/>
      </w:pPr>
      <w:rPr>
        <w:rFonts w:ascii="Times New Roman" w:eastAsia="黑体" w:hAnsi="Times New Roman" w:cs="Times New Roman" w:hint="default"/>
        <w:sz w:val="28"/>
        <w:szCs w:val="28"/>
      </w:rPr>
    </w:lvl>
    <w:lvl w:ilvl="3">
      <w:start w:val="5"/>
      <w:numFmt w:val="decimal"/>
      <w:suff w:val="space"/>
      <w:lvlText w:val="%1.%2.%3.%4"/>
      <w:lvlJc w:val="left"/>
      <w:pPr>
        <w:ind w:left="587" w:hanging="680"/>
      </w:pPr>
      <w:rPr>
        <w:rFonts w:ascii="Times New Roman" w:eastAsia="黑体" w:hAnsi="Times New Roman" w:cs="Times New Roman" w:hint="default"/>
        <w:b/>
        <w:sz w:val="28"/>
        <w:szCs w:val="28"/>
      </w:rPr>
    </w:lvl>
    <w:lvl w:ilvl="4">
      <w:start w:val="1"/>
      <w:numFmt w:val="decimal"/>
      <w:pStyle w:val="35"/>
      <w:lvlText w:val="4.6.1.5.%5"/>
      <w:lvlJc w:val="left"/>
      <w:pPr>
        <w:tabs>
          <w:tab w:val="left" w:pos="907"/>
        </w:tabs>
        <w:ind w:left="907" w:hanging="907"/>
      </w:pPr>
    </w:lvl>
    <w:lvl w:ilvl="5">
      <w:start w:val="1"/>
      <w:numFmt w:val="decimal"/>
      <w:lvlText w:val="%1.%2.%3.%4.%5.%6."/>
      <w:lvlJc w:val="left"/>
      <w:pPr>
        <w:tabs>
          <w:tab w:val="left" w:pos="1041"/>
        </w:tabs>
        <w:ind w:left="1041" w:hanging="1134"/>
      </w:pPr>
    </w:lvl>
    <w:lvl w:ilvl="6">
      <w:start w:val="1"/>
      <w:numFmt w:val="decimal"/>
      <w:lvlText w:val="%1.%2.%3.%4.%5.%6.%7."/>
      <w:lvlJc w:val="left"/>
      <w:pPr>
        <w:tabs>
          <w:tab w:val="left" w:pos="1183"/>
        </w:tabs>
        <w:ind w:left="1183" w:hanging="1276"/>
      </w:pPr>
    </w:lvl>
    <w:lvl w:ilvl="7">
      <w:start w:val="1"/>
      <w:numFmt w:val="decimal"/>
      <w:lvlText w:val="%1.%2.%3.%4.%5.%6.%7.%8."/>
      <w:lvlJc w:val="left"/>
      <w:pPr>
        <w:tabs>
          <w:tab w:val="left" w:pos="1325"/>
        </w:tabs>
        <w:ind w:left="1325" w:hanging="1418"/>
      </w:pPr>
    </w:lvl>
    <w:lvl w:ilvl="8">
      <w:start w:val="1"/>
      <w:numFmt w:val="decimal"/>
      <w:lvlText w:val="%1.%2.%3.%4.%5.%6.%7.%8.%9."/>
      <w:lvlJc w:val="left"/>
      <w:pPr>
        <w:tabs>
          <w:tab w:val="left" w:pos="1466"/>
        </w:tabs>
        <w:ind w:left="1466" w:hanging="1559"/>
      </w:pPr>
    </w:lvl>
  </w:abstractNum>
  <w:abstractNum w:abstractNumId="29">
    <w:nsid w:val="4439735C"/>
    <w:multiLevelType w:val="multilevel"/>
    <w:tmpl w:val="4439735C"/>
    <w:lvl w:ilvl="0">
      <w:start w:val="10"/>
      <w:numFmt w:val="decimal"/>
      <w:lvlText w:val="%1"/>
      <w:lvlJc w:val="left"/>
      <w:pPr>
        <w:tabs>
          <w:tab w:val="left" w:pos="425"/>
        </w:tabs>
        <w:ind w:left="425" w:hanging="425"/>
      </w:pPr>
    </w:lvl>
    <w:lvl w:ilvl="1">
      <w:start w:val="1"/>
      <w:numFmt w:val="decimal"/>
      <w:lvlText w:val="%1.%2"/>
      <w:lvlJc w:val="left"/>
      <w:pPr>
        <w:tabs>
          <w:tab w:val="left" w:pos="0"/>
        </w:tabs>
        <w:ind w:left="0" w:firstLine="0"/>
      </w:pPr>
    </w:lvl>
    <w:lvl w:ilvl="2">
      <w:start w:val="1"/>
      <w:numFmt w:val="decimal"/>
      <w:pStyle w:val="33XWChar3XWCharCharCharChar3XWCharChar"/>
      <w:lvlText w:val="%1.%2.%3"/>
      <w:lvlJc w:val="left"/>
      <w:pPr>
        <w:tabs>
          <w:tab w:val="left" w:pos="0"/>
        </w:tabs>
        <w:ind w:left="0" w:firstLine="0"/>
      </w:pPr>
    </w:lvl>
    <w:lvl w:ilvl="3">
      <w:start w:val="1"/>
      <w:numFmt w:val="decimal"/>
      <w:lvlText w:val="%1.%2.%3.%4"/>
      <w:lvlJc w:val="left"/>
      <w:pPr>
        <w:tabs>
          <w:tab w:val="left" w:pos="0"/>
        </w:tabs>
        <w:ind w:left="0" w:firstLine="0"/>
      </w:pPr>
    </w:lvl>
    <w:lvl w:ilvl="4">
      <w:start w:val="1"/>
      <w:numFmt w:val="decimal"/>
      <w:lvlText w:val="%1.%2.%3.%4.%5"/>
      <w:lvlJc w:val="left"/>
      <w:pPr>
        <w:tabs>
          <w:tab w:val="left" w:pos="3141"/>
        </w:tabs>
        <w:ind w:left="2551" w:hanging="850"/>
      </w:pPr>
    </w:lvl>
    <w:lvl w:ilvl="5">
      <w:start w:val="1"/>
      <w:numFmt w:val="decimal"/>
      <w:lvlText w:val="%1.%2.%3.%4.%5.%6"/>
      <w:lvlJc w:val="left"/>
      <w:pPr>
        <w:tabs>
          <w:tab w:val="left" w:pos="3926"/>
        </w:tabs>
        <w:ind w:left="3260" w:hanging="1134"/>
      </w:pPr>
    </w:lvl>
    <w:lvl w:ilvl="6">
      <w:start w:val="1"/>
      <w:numFmt w:val="decimal"/>
      <w:lvlText w:val="%1.%2.%3.%4.%5.%6.%7"/>
      <w:lvlJc w:val="left"/>
      <w:pPr>
        <w:tabs>
          <w:tab w:val="left" w:pos="4351"/>
        </w:tabs>
        <w:ind w:left="3827" w:hanging="1276"/>
      </w:pPr>
    </w:lvl>
    <w:lvl w:ilvl="7">
      <w:start w:val="1"/>
      <w:numFmt w:val="decimal"/>
      <w:lvlText w:val="%1.%2.%3.%4.%5.%6.%7.%8"/>
      <w:lvlJc w:val="left"/>
      <w:pPr>
        <w:tabs>
          <w:tab w:val="left" w:pos="5136"/>
        </w:tabs>
        <w:ind w:left="4394" w:hanging="1418"/>
      </w:pPr>
    </w:lvl>
    <w:lvl w:ilvl="8">
      <w:start w:val="1"/>
      <w:numFmt w:val="decimal"/>
      <w:lvlText w:val="%1.%2.%3.%4.%5.%6.%7.%8.%9"/>
      <w:lvlJc w:val="left"/>
      <w:pPr>
        <w:tabs>
          <w:tab w:val="left" w:pos="5922"/>
        </w:tabs>
        <w:ind w:left="5102" w:hanging="1700"/>
      </w:pPr>
    </w:lvl>
  </w:abstractNum>
  <w:abstractNum w:abstractNumId="30">
    <w:nsid w:val="49005288"/>
    <w:multiLevelType w:val="multilevel"/>
    <w:tmpl w:val="49005288"/>
    <w:lvl w:ilvl="0">
      <w:start w:val="4"/>
      <w:numFmt w:val="decimal"/>
      <w:suff w:val="space"/>
      <w:lvlText w:val="%1"/>
      <w:lvlJc w:val="left"/>
      <w:pPr>
        <w:ind w:left="-93" w:firstLine="0"/>
      </w:pPr>
    </w:lvl>
    <w:lvl w:ilvl="1">
      <w:start w:val="6"/>
      <w:numFmt w:val="decimal"/>
      <w:suff w:val="space"/>
      <w:lvlText w:val="%1.%2"/>
      <w:lvlJc w:val="left"/>
      <w:pPr>
        <w:ind w:left="-93" w:firstLine="0"/>
      </w:pPr>
    </w:lvl>
    <w:lvl w:ilvl="2">
      <w:start w:val="2"/>
      <w:numFmt w:val="decimal"/>
      <w:suff w:val="space"/>
      <w:lvlText w:val="%1.%2.%3"/>
      <w:lvlJc w:val="left"/>
      <w:pPr>
        <w:ind w:left="758" w:hanging="709"/>
      </w:pPr>
      <w:rPr>
        <w:rFonts w:ascii="Times New Roman" w:eastAsia="黑体" w:hAnsi="Times New Roman" w:cs="Times New Roman" w:hint="default"/>
        <w:sz w:val="28"/>
        <w:szCs w:val="28"/>
      </w:rPr>
    </w:lvl>
    <w:lvl w:ilvl="3">
      <w:start w:val="2"/>
      <w:numFmt w:val="decimal"/>
      <w:suff w:val="space"/>
      <w:lvlText w:val="%1.%2.%3.%4"/>
      <w:lvlJc w:val="left"/>
      <w:pPr>
        <w:ind w:left="587" w:hanging="680"/>
      </w:pPr>
      <w:rPr>
        <w:rFonts w:ascii="Times New Roman" w:eastAsia="黑体" w:hAnsi="Times New Roman" w:cs="Times New Roman" w:hint="default"/>
        <w:b/>
        <w:sz w:val="28"/>
        <w:szCs w:val="28"/>
      </w:rPr>
    </w:lvl>
    <w:lvl w:ilvl="4">
      <w:start w:val="1"/>
      <w:numFmt w:val="decimal"/>
      <w:pStyle w:val="36"/>
      <w:lvlText w:val="4.6.2.2.%5"/>
      <w:lvlJc w:val="left"/>
      <w:pPr>
        <w:tabs>
          <w:tab w:val="left" w:pos="907"/>
        </w:tabs>
        <w:ind w:left="907" w:hanging="907"/>
      </w:pPr>
    </w:lvl>
    <w:lvl w:ilvl="5">
      <w:start w:val="1"/>
      <w:numFmt w:val="decimal"/>
      <w:lvlText w:val="%1.%2.%3.%4.%5.%6."/>
      <w:lvlJc w:val="left"/>
      <w:pPr>
        <w:tabs>
          <w:tab w:val="left" w:pos="1041"/>
        </w:tabs>
        <w:ind w:left="1041" w:hanging="1134"/>
      </w:pPr>
    </w:lvl>
    <w:lvl w:ilvl="6">
      <w:start w:val="1"/>
      <w:numFmt w:val="decimal"/>
      <w:lvlText w:val="%1.%2.%3.%4.%5.%6.%7."/>
      <w:lvlJc w:val="left"/>
      <w:pPr>
        <w:tabs>
          <w:tab w:val="left" w:pos="1183"/>
        </w:tabs>
        <w:ind w:left="1183" w:hanging="1276"/>
      </w:pPr>
    </w:lvl>
    <w:lvl w:ilvl="7">
      <w:start w:val="1"/>
      <w:numFmt w:val="decimal"/>
      <w:lvlText w:val="%1.%2.%3.%4.%5.%6.%7.%8."/>
      <w:lvlJc w:val="left"/>
      <w:pPr>
        <w:tabs>
          <w:tab w:val="left" w:pos="1325"/>
        </w:tabs>
        <w:ind w:left="1325" w:hanging="1418"/>
      </w:pPr>
    </w:lvl>
    <w:lvl w:ilvl="8">
      <w:start w:val="1"/>
      <w:numFmt w:val="decimal"/>
      <w:lvlText w:val="%1.%2.%3.%4.%5.%6.%7.%8.%9."/>
      <w:lvlJc w:val="left"/>
      <w:pPr>
        <w:tabs>
          <w:tab w:val="left" w:pos="1466"/>
        </w:tabs>
        <w:ind w:left="1466" w:hanging="1559"/>
      </w:pPr>
    </w:lvl>
  </w:abstractNum>
  <w:abstractNum w:abstractNumId="31">
    <w:nsid w:val="49881B29"/>
    <w:multiLevelType w:val="multilevel"/>
    <w:tmpl w:val="49881B29"/>
    <w:lvl w:ilvl="0">
      <w:start w:val="4"/>
      <w:numFmt w:val="decimal"/>
      <w:suff w:val="space"/>
      <w:lvlText w:val="%1"/>
      <w:lvlJc w:val="left"/>
      <w:pPr>
        <w:ind w:left="-93" w:firstLine="0"/>
      </w:pPr>
    </w:lvl>
    <w:lvl w:ilvl="1">
      <w:start w:val="6"/>
      <w:numFmt w:val="decimal"/>
      <w:suff w:val="space"/>
      <w:lvlText w:val="%1.%2"/>
      <w:lvlJc w:val="left"/>
      <w:pPr>
        <w:ind w:left="-93" w:firstLine="0"/>
      </w:pPr>
    </w:lvl>
    <w:lvl w:ilvl="2">
      <w:start w:val="1"/>
      <w:numFmt w:val="decimal"/>
      <w:suff w:val="space"/>
      <w:lvlText w:val="%1.%2.%3"/>
      <w:lvlJc w:val="left"/>
      <w:pPr>
        <w:ind w:left="758" w:hanging="709"/>
      </w:pPr>
      <w:rPr>
        <w:rFonts w:ascii="Times New Roman" w:eastAsia="黑体" w:hAnsi="Times New Roman" w:cs="Times New Roman" w:hint="default"/>
        <w:sz w:val="28"/>
        <w:szCs w:val="28"/>
      </w:rPr>
    </w:lvl>
    <w:lvl w:ilvl="3">
      <w:start w:val="4"/>
      <w:numFmt w:val="decimal"/>
      <w:suff w:val="space"/>
      <w:lvlText w:val="%1.%2.%3.%4"/>
      <w:lvlJc w:val="left"/>
      <w:pPr>
        <w:ind w:left="587" w:hanging="680"/>
      </w:pPr>
      <w:rPr>
        <w:rFonts w:ascii="Times New Roman" w:eastAsia="黑体" w:hAnsi="Times New Roman" w:cs="Times New Roman" w:hint="default"/>
        <w:b/>
        <w:sz w:val="28"/>
        <w:szCs w:val="28"/>
      </w:rPr>
    </w:lvl>
    <w:lvl w:ilvl="4">
      <w:start w:val="1"/>
      <w:numFmt w:val="decimal"/>
      <w:pStyle w:val="34"/>
      <w:lvlText w:val="4.6.1.4.%5"/>
      <w:lvlJc w:val="left"/>
      <w:pPr>
        <w:tabs>
          <w:tab w:val="left" w:pos="907"/>
        </w:tabs>
        <w:ind w:left="907" w:hanging="907"/>
      </w:pPr>
    </w:lvl>
    <w:lvl w:ilvl="5">
      <w:start w:val="1"/>
      <w:numFmt w:val="decimal"/>
      <w:lvlText w:val="%1.%2.%3.%4.%5.%6."/>
      <w:lvlJc w:val="left"/>
      <w:pPr>
        <w:tabs>
          <w:tab w:val="left" w:pos="1041"/>
        </w:tabs>
        <w:ind w:left="1041" w:hanging="1134"/>
      </w:pPr>
    </w:lvl>
    <w:lvl w:ilvl="6">
      <w:start w:val="1"/>
      <w:numFmt w:val="decimal"/>
      <w:lvlText w:val="%1.%2.%3.%4.%5.%6.%7."/>
      <w:lvlJc w:val="left"/>
      <w:pPr>
        <w:tabs>
          <w:tab w:val="left" w:pos="1183"/>
        </w:tabs>
        <w:ind w:left="1183" w:hanging="1276"/>
      </w:pPr>
    </w:lvl>
    <w:lvl w:ilvl="7">
      <w:start w:val="1"/>
      <w:numFmt w:val="decimal"/>
      <w:lvlText w:val="%1.%2.%3.%4.%5.%6.%7.%8."/>
      <w:lvlJc w:val="left"/>
      <w:pPr>
        <w:tabs>
          <w:tab w:val="left" w:pos="1325"/>
        </w:tabs>
        <w:ind w:left="1325" w:hanging="1418"/>
      </w:pPr>
    </w:lvl>
    <w:lvl w:ilvl="8">
      <w:start w:val="1"/>
      <w:numFmt w:val="decimal"/>
      <w:lvlText w:val="%1.%2.%3.%4.%5.%6.%7.%8.%9."/>
      <w:lvlJc w:val="left"/>
      <w:pPr>
        <w:tabs>
          <w:tab w:val="left" w:pos="1466"/>
        </w:tabs>
        <w:ind w:left="1466" w:hanging="1559"/>
      </w:pPr>
    </w:lvl>
  </w:abstractNum>
  <w:abstractNum w:abstractNumId="32">
    <w:nsid w:val="4B217EDA"/>
    <w:multiLevelType w:val="multilevel"/>
    <w:tmpl w:val="4B217EDA"/>
    <w:lvl w:ilvl="0">
      <w:start w:val="4"/>
      <w:numFmt w:val="decimal"/>
      <w:lvlText w:val="%1"/>
      <w:lvlJc w:val="left"/>
      <w:pPr>
        <w:tabs>
          <w:tab w:val="left" w:pos="1365"/>
        </w:tabs>
        <w:ind w:left="1365" w:hanging="432"/>
      </w:pPr>
    </w:lvl>
    <w:lvl w:ilvl="1">
      <w:start w:val="4"/>
      <w:numFmt w:val="decimal"/>
      <w:lvlText w:val="%1.%2"/>
      <w:lvlJc w:val="left"/>
      <w:pPr>
        <w:tabs>
          <w:tab w:val="left" w:pos="1509"/>
        </w:tabs>
        <w:ind w:left="1509" w:hanging="576"/>
      </w:pPr>
    </w:lvl>
    <w:lvl w:ilvl="2">
      <w:start w:val="2"/>
      <w:numFmt w:val="decimal"/>
      <w:lvlText w:val="%1.%2.%3"/>
      <w:lvlJc w:val="left"/>
      <w:pPr>
        <w:tabs>
          <w:tab w:val="left" w:pos="1653"/>
        </w:tabs>
        <w:ind w:left="1653" w:hanging="720"/>
      </w:pPr>
      <w:rPr>
        <w:sz w:val="28"/>
        <w:szCs w:val="28"/>
      </w:rPr>
    </w:lvl>
    <w:lvl w:ilvl="3">
      <w:start w:val="2"/>
      <w:numFmt w:val="decimal"/>
      <w:lvlText w:val="%1.%2.%3.%4"/>
      <w:lvlJc w:val="left"/>
      <w:pPr>
        <w:tabs>
          <w:tab w:val="left" w:pos="1797"/>
        </w:tabs>
        <w:ind w:left="1797" w:hanging="864"/>
      </w:pPr>
      <w:rPr>
        <w:b/>
        <w:sz w:val="28"/>
        <w:szCs w:val="28"/>
      </w:rPr>
    </w:lvl>
    <w:lvl w:ilvl="4">
      <w:start w:val="1"/>
      <w:numFmt w:val="decimal"/>
      <w:pStyle w:val="200"/>
      <w:lvlText w:val="%1.%2.%3.%4.%5"/>
      <w:lvlJc w:val="left"/>
      <w:pPr>
        <w:tabs>
          <w:tab w:val="left" w:pos="907"/>
        </w:tabs>
        <w:ind w:left="907" w:hanging="907"/>
      </w:pPr>
    </w:lvl>
    <w:lvl w:ilvl="5">
      <w:start w:val="1"/>
      <w:numFmt w:val="decimal"/>
      <w:lvlText w:val="%1.%2.%3.%4.%5.%6"/>
      <w:lvlJc w:val="left"/>
      <w:pPr>
        <w:tabs>
          <w:tab w:val="left" w:pos="2085"/>
        </w:tabs>
        <w:ind w:left="2085" w:hanging="1152"/>
      </w:pPr>
    </w:lvl>
    <w:lvl w:ilvl="6">
      <w:start w:val="1"/>
      <w:numFmt w:val="decimal"/>
      <w:lvlText w:val="%1.%2.%3.%4.%5.%6.%7"/>
      <w:lvlJc w:val="left"/>
      <w:pPr>
        <w:tabs>
          <w:tab w:val="left" w:pos="2229"/>
        </w:tabs>
        <w:ind w:left="2229" w:hanging="1296"/>
      </w:pPr>
    </w:lvl>
    <w:lvl w:ilvl="7">
      <w:start w:val="1"/>
      <w:numFmt w:val="decimal"/>
      <w:lvlText w:val="%1.%2.%3.%4.%5.%6.%7.%8"/>
      <w:lvlJc w:val="left"/>
      <w:pPr>
        <w:tabs>
          <w:tab w:val="left" w:pos="2373"/>
        </w:tabs>
        <w:ind w:left="2373" w:hanging="1440"/>
      </w:pPr>
    </w:lvl>
    <w:lvl w:ilvl="8">
      <w:start w:val="1"/>
      <w:numFmt w:val="decimal"/>
      <w:lvlText w:val="%1.%2.%3.%4.%5.%6.%7.%8.%9"/>
      <w:lvlJc w:val="left"/>
      <w:pPr>
        <w:tabs>
          <w:tab w:val="left" w:pos="2517"/>
        </w:tabs>
        <w:ind w:left="2517" w:hanging="1584"/>
      </w:pPr>
    </w:lvl>
  </w:abstractNum>
  <w:abstractNum w:abstractNumId="33">
    <w:nsid w:val="4CAB788A"/>
    <w:multiLevelType w:val="multilevel"/>
    <w:tmpl w:val="4CAB788A"/>
    <w:lvl w:ilvl="0">
      <w:start w:val="4"/>
      <w:numFmt w:val="decimal"/>
      <w:lvlText w:val="%1"/>
      <w:lvlJc w:val="left"/>
      <w:pPr>
        <w:tabs>
          <w:tab w:val="left" w:pos="804"/>
        </w:tabs>
        <w:ind w:left="804" w:hanging="432"/>
      </w:pPr>
    </w:lvl>
    <w:lvl w:ilvl="1">
      <w:start w:val="4"/>
      <w:numFmt w:val="decimal"/>
      <w:lvlText w:val="%1.%2"/>
      <w:lvlJc w:val="left"/>
      <w:pPr>
        <w:tabs>
          <w:tab w:val="left" w:pos="948"/>
        </w:tabs>
        <w:ind w:left="948" w:hanging="576"/>
      </w:pPr>
    </w:lvl>
    <w:lvl w:ilvl="2">
      <w:start w:val="1"/>
      <w:numFmt w:val="decimal"/>
      <w:lvlText w:val="%1.%2.%3"/>
      <w:lvlJc w:val="left"/>
      <w:pPr>
        <w:tabs>
          <w:tab w:val="left" w:pos="1092"/>
        </w:tabs>
        <w:ind w:left="1092" w:hanging="720"/>
      </w:pPr>
      <w:rPr>
        <w:sz w:val="28"/>
        <w:szCs w:val="28"/>
      </w:rPr>
    </w:lvl>
    <w:lvl w:ilvl="3">
      <w:start w:val="2"/>
      <w:numFmt w:val="decimal"/>
      <w:lvlText w:val="%1.%2.%3.%4"/>
      <w:lvlJc w:val="left"/>
      <w:pPr>
        <w:tabs>
          <w:tab w:val="left" w:pos="1236"/>
        </w:tabs>
        <w:ind w:left="1236" w:hanging="864"/>
      </w:pPr>
      <w:rPr>
        <w:b/>
        <w:sz w:val="28"/>
        <w:szCs w:val="28"/>
      </w:rPr>
    </w:lvl>
    <w:lvl w:ilvl="4">
      <w:start w:val="1"/>
      <w:numFmt w:val="decimal"/>
      <w:pStyle w:val="17"/>
      <w:lvlText w:val="%1.%2.%3.%4.%5"/>
      <w:lvlJc w:val="left"/>
      <w:pPr>
        <w:tabs>
          <w:tab w:val="left" w:pos="907"/>
        </w:tabs>
        <w:ind w:left="907" w:hanging="907"/>
      </w:pPr>
    </w:lvl>
    <w:lvl w:ilvl="5">
      <w:start w:val="1"/>
      <w:numFmt w:val="decimal"/>
      <w:lvlText w:val="%1.%2.%3.%4.%5.%6"/>
      <w:lvlJc w:val="left"/>
      <w:pPr>
        <w:tabs>
          <w:tab w:val="left" w:pos="1524"/>
        </w:tabs>
        <w:ind w:left="1524" w:hanging="1152"/>
      </w:pPr>
    </w:lvl>
    <w:lvl w:ilvl="6">
      <w:start w:val="1"/>
      <w:numFmt w:val="decimal"/>
      <w:lvlText w:val="%1.%2.%3.%4.%5.%6.%7"/>
      <w:lvlJc w:val="left"/>
      <w:pPr>
        <w:tabs>
          <w:tab w:val="left" w:pos="1668"/>
        </w:tabs>
        <w:ind w:left="1668" w:hanging="1296"/>
      </w:pPr>
    </w:lvl>
    <w:lvl w:ilvl="7">
      <w:start w:val="1"/>
      <w:numFmt w:val="decimal"/>
      <w:lvlText w:val="%1.%2.%3.%4.%5.%6.%7.%8"/>
      <w:lvlJc w:val="left"/>
      <w:pPr>
        <w:tabs>
          <w:tab w:val="left" w:pos="1812"/>
        </w:tabs>
        <w:ind w:left="1812" w:hanging="1440"/>
      </w:pPr>
    </w:lvl>
    <w:lvl w:ilvl="8">
      <w:start w:val="1"/>
      <w:numFmt w:val="decimal"/>
      <w:lvlText w:val="%1.%2.%3.%4.%5.%6.%7.%8.%9"/>
      <w:lvlJc w:val="left"/>
      <w:pPr>
        <w:tabs>
          <w:tab w:val="left" w:pos="1956"/>
        </w:tabs>
        <w:ind w:left="1956" w:hanging="1584"/>
      </w:pPr>
    </w:lvl>
  </w:abstractNum>
  <w:abstractNum w:abstractNumId="34">
    <w:nsid w:val="4CD83728"/>
    <w:multiLevelType w:val="multilevel"/>
    <w:tmpl w:val="4CD83728"/>
    <w:lvl w:ilvl="0">
      <w:start w:val="1"/>
      <w:numFmt w:val="decimal"/>
      <w:pStyle w:val="10"/>
      <w:isLg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5">
    <w:nsid w:val="4E3B689E"/>
    <w:multiLevelType w:val="multilevel"/>
    <w:tmpl w:val="4E3B689E"/>
    <w:lvl w:ilvl="0">
      <w:start w:val="4"/>
      <w:numFmt w:val="decimal"/>
      <w:suff w:val="space"/>
      <w:lvlText w:val="%1"/>
      <w:lvlJc w:val="left"/>
      <w:pPr>
        <w:ind w:left="-93" w:firstLine="0"/>
      </w:pPr>
    </w:lvl>
    <w:lvl w:ilvl="1">
      <w:start w:val="6"/>
      <w:numFmt w:val="decimal"/>
      <w:suff w:val="space"/>
      <w:lvlText w:val="%1.%2"/>
      <w:lvlJc w:val="left"/>
      <w:pPr>
        <w:ind w:left="-93" w:firstLine="0"/>
      </w:pPr>
    </w:lvl>
    <w:lvl w:ilvl="2">
      <w:start w:val="1"/>
      <w:numFmt w:val="decimal"/>
      <w:suff w:val="space"/>
      <w:lvlText w:val="%1.%2.%3"/>
      <w:lvlJc w:val="left"/>
      <w:pPr>
        <w:ind w:left="758" w:hanging="709"/>
      </w:pPr>
      <w:rPr>
        <w:rFonts w:ascii="Times New Roman" w:eastAsia="黑体" w:hAnsi="Times New Roman" w:cs="Times New Roman" w:hint="default"/>
        <w:sz w:val="28"/>
        <w:szCs w:val="28"/>
      </w:rPr>
    </w:lvl>
    <w:lvl w:ilvl="3">
      <w:start w:val="3"/>
      <w:numFmt w:val="decimal"/>
      <w:suff w:val="space"/>
      <w:lvlText w:val="%1.%2.%3.%4"/>
      <w:lvlJc w:val="left"/>
      <w:pPr>
        <w:ind w:left="587" w:hanging="680"/>
      </w:pPr>
      <w:rPr>
        <w:rFonts w:ascii="Times New Roman" w:eastAsia="黑体" w:hAnsi="Times New Roman" w:cs="Times New Roman" w:hint="default"/>
        <w:b/>
        <w:sz w:val="28"/>
        <w:szCs w:val="28"/>
      </w:rPr>
    </w:lvl>
    <w:lvl w:ilvl="4">
      <w:start w:val="1"/>
      <w:numFmt w:val="decimal"/>
      <w:pStyle w:val="33"/>
      <w:lvlText w:val="4.6.1.3.%5"/>
      <w:lvlJc w:val="left"/>
      <w:pPr>
        <w:tabs>
          <w:tab w:val="left" w:pos="907"/>
        </w:tabs>
        <w:ind w:left="907" w:hanging="907"/>
      </w:pPr>
    </w:lvl>
    <w:lvl w:ilvl="5">
      <w:start w:val="1"/>
      <w:numFmt w:val="decimal"/>
      <w:lvlText w:val="%1.%2.%3.%4.%5.%6."/>
      <w:lvlJc w:val="left"/>
      <w:pPr>
        <w:tabs>
          <w:tab w:val="left" w:pos="1041"/>
        </w:tabs>
        <w:ind w:left="1041" w:hanging="1134"/>
      </w:pPr>
    </w:lvl>
    <w:lvl w:ilvl="6">
      <w:start w:val="1"/>
      <w:numFmt w:val="decimal"/>
      <w:lvlText w:val="%1.%2.%3.%4.%5.%6.%7."/>
      <w:lvlJc w:val="left"/>
      <w:pPr>
        <w:tabs>
          <w:tab w:val="left" w:pos="1183"/>
        </w:tabs>
        <w:ind w:left="1183" w:hanging="1276"/>
      </w:pPr>
    </w:lvl>
    <w:lvl w:ilvl="7">
      <w:start w:val="1"/>
      <w:numFmt w:val="decimal"/>
      <w:lvlText w:val="%1.%2.%3.%4.%5.%6.%7.%8."/>
      <w:lvlJc w:val="left"/>
      <w:pPr>
        <w:tabs>
          <w:tab w:val="left" w:pos="1325"/>
        </w:tabs>
        <w:ind w:left="1325" w:hanging="1418"/>
      </w:pPr>
    </w:lvl>
    <w:lvl w:ilvl="8">
      <w:start w:val="1"/>
      <w:numFmt w:val="decimal"/>
      <w:lvlText w:val="%1.%2.%3.%4.%5.%6.%7.%8.%9."/>
      <w:lvlJc w:val="left"/>
      <w:pPr>
        <w:tabs>
          <w:tab w:val="left" w:pos="1466"/>
        </w:tabs>
        <w:ind w:left="1466" w:hanging="1559"/>
      </w:pPr>
    </w:lvl>
  </w:abstractNum>
  <w:abstractNum w:abstractNumId="36">
    <w:nsid w:val="5206649B"/>
    <w:multiLevelType w:val="multilevel"/>
    <w:tmpl w:val="5206649B"/>
    <w:lvl w:ilvl="0">
      <w:start w:val="1"/>
      <w:numFmt w:val="decimal"/>
      <w:pStyle w:val="a1"/>
      <w:lvlText w:val="（%1）"/>
      <w:lvlJc w:val="left"/>
      <w:pPr>
        <w:tabs>
          <w:tab w:val="left" w:pos="1230"/>
        </w:tabs>
        <w:ind w:left="737" w:hanging="227"/>
      </w:pPr>
      <w:rPr>
        <w:rFonts w:ascii="Times New Roman" w:eastAsia="仿宋_GB2312" w:hAnsi="Times New Roman" w:cs="Times New Roman" w:hint="default"/>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7">
    <w:nsid w:val="57F11264"/>
    <w:multiLevelType w:val="multilevel"/>
    <w:tmpl w:val="57F11264"/>
    <w:lvl w:ilvl="0">
      <w:start w:val="4"/>
      <w:numFmt w:val="decimal"/>
      <w:suff w:val="space"/>
      <w:lvlText w:val="%1"/>
      <w:lvlJc w:val="left"/>
      <w:pPr>
        <w:ind w:left="-93" w:firstLine="0"/>
      </w:pPr>
    </w:lvl>
    <w:lvl w:ilvl="1">
      <w:start w:val="6"/>
      <w:numFmt w:val="decimal"/>
      <w:suff w:val="space"/>
      <w:lvlText w:val="%1.%2"/>
      <w:lvlJc w:val="left"/>
      <w:pPr>
        <w:ind w:left="-93" w:firstLine="0"/>
      </w:pPr>
    </w:lvl>
    <w:lvl w:ilvl="2">
      <w:start w:val="1"/>
      <w:numFmt w:val="decimal"/>
      <w:suff w:val="space"/>
      <w:lvlText w:val="%1.%2.%3"/>
      <w:lvlJc w:val="left"/>
      <w:pPr>
        <w:ind w:left="758" w:hanging="709"/>
      </w:pPr>
      <w:rPr>
        <w:rFonts w:ascii="Times New Roman" w:eastAsia="黑体" w:hAnsi="Times New Roman" w:cs="Times New Roman" w:hint="default"/>
        <w:sz w:val="28"/>
        <w:szCs w:val="28"/>
      </w:rPr>
    </w:lvl>
    <w:lvl w:ilvl="3">
      <w:start w:val="2"/>
      <w:numFmt w:val="decimal"/>
      <w:suff w:val="space"/>
      <w:lvlText w:val="%1.%2.%3.%4"/>
      <w:lvlJc w:val="left"/>
      <w:pPr>
        <w:ind w:left="587" w:hanging="680"/>
      </w:pPr>
      <w:rPr>
        <w:rFonts w:ascii="Times New Roman" w:eastAsia="黑体" w:hAnsi="Times New Roman" w:cs="Times New Roman" w:hint="default"/>
        <w:b/>
        <w:sz w:val="28"/>
        <w:szCs w:val="28"/>
      </w:rPr>
    </w:lvl>
    <w:lvl w:ilvl="4">
      <w:start w:val="1"/>
      <w:numFmt w:val="decimal"/>
      <w:pStyle w:val="320"/>
      <w:lvlText w:val="4.6.1.2.%5"/>
      <w:lvlJc w:val="left"/>
      <w:pPr>
        <w:tabs>
          <w:tab w:val="left" w:pos="907"/>
        </w:tabs>
        <w:ind w:left="907" w:hanging="907"/>
      </w:pPr>
    </w:lvl>
    <w:lvl w:ilvl="5">
      <w:start w:val="1"/>
      <w:numFmt w:val="decimal"/>
      <w:lvlText w:val="%1.%2.%3.%4.%5.%6."/>
      <w:lvlJc w:val="left"/>
      <w:pPr>
        <w:tabs>
          <w:tab w:val="left" w:pos="1041"/>
        </w:tabs>
        <w:ind w:left="1041" w:hanging="1134"/>
      </w:pPr>
    </w:lvl>
    <w:lvl w:ilvl="6">
      <w:start w:val="1"/>
      <w:numFmt w:val="decimal"/>
      <w:lvlText w:val="%1.%2.%3.%4.%5.%6.%7."/>
      <w:lvlJc w:val="left"/>
      <w:pPr>
        <w:tabs>
          <w:tab w:val="left" w:pos="1183"/>
        </w:tabs>
        <w:ind w:left="1183" w:hanging="1276"/>
      </w:pPr>
    </w:lvl>
    <w:lvl w:ilvl="7">
      <w:start w:val="1"/>
      <w:numFmt w:val="decimal"/>
      <w:lvlText w:val="%1.%2.%3.%4.%5.%6.%7.%8."/>
      <w:lvlJc w:val="left"/>
      <w:pPr>
        <w:tabs>
          <w:tab w:val="left" w:pos="1325"/>
        </w:tabs>
        <w:ind w:left="1325" w:hanging="1418"/>
      </w:pPr>
    </w:lvl>
    <w:lvl w:ilvl="8">
      <w:start w:val="1"/>
      <w:numFmt w:val="decimal"/>
      <w:lvlText w:val="%1.%2.%3.%4.%5.%6.%7.%8.%9."/>
      <w:lvlJc w:val="left"/>
      <w:pPr>
        <w:tabs>
          <w:tab w:val="left" w:pos="1466"/>
        </w:tabs>
        <w:ind w:left="1466" w:hanging="1559"/>
      </w:pPr>
    </w:lvl>
  </w:abstractNum>
  <w:abstractNum w:abstractNumId="38">
    <w:nsid w:val="5B7C6E7B"/>
    <w:multiLevelType w:val="multilevel"/>
    <w:tmpl w:val="5B7C6E7B"/>
    <w:lvl w:ilvl="0">
      <w:start w:val="4"/>
      <w:numFmt w:val="decimal"/>
      <w:suff w:val="space"/>
      <w:lvlText w:val="%1"/>
      <w:lvlJc w:val="left"/>
      <w:pPr>
        <w:ind w:left="-93" w:firstLine="0"/>
      </w:pPr>
    </w:lvl>
    <w:lvl w:ilvl="1">
      <w:start w:val="7"/>
      <w:numFmt w:val="decimal"/>
      <w:suff w:val="space"/>
      <w:lvlText w:val="%1.%2"/>
      <w:lvlJc w:val="left"/>
      <w:pPr>
        <w:ind w:left="-93" w:firstLine="0"/>
      </w:pPr>
    </w:lvl>
    <w:lvl w:ilvl="2">
      <w:start w:val="1"/>
      <w:numFmt w:val="decimal"/>
      <w:suff w:val="space"/>
      <w:lvlText w:val="%1.%2.%3"/>
      <w:lvlJc w:val="left"/>
      <w:pPr>
        <w:ind w:left="758" w:hanging="709"/>
      </w:pPr>
      <w:rPr>
        <w:rFonts w:ascii="Times New Roman" w:eastAsia="黑体" w:hAnsi="Times New Roman" w:cs="Times New Roman" w:hint="default"/>
        <w:sz w:val="28"/>
        <w:szCs w:val="28"/>
      </w:rPr>
    </w:lvl>
    <w:lvl w:ilvl="3">
      <w:start w:val="4"/>
      <w:numFmt w:val="decimal"/>
      <w:suff w:val="space"/>
      <w:lvlText w:val="%1.%2.%3.%4"/>
      <w:lvlJc w:val="left"/>
      <w:pPr>
        <w:ind w:left="587" w:hanging="680"/>
      </w:pPr>
      <w:rPr>
        <w:rFonts w:ascii="Times New Roman" w:eastAsia="黑体" w:hAnsi="Times New Roman" w:cs="Times New Roman" w:hint="default"/>
        <w:b/>
        <w:sz w:val="28"/>
        <w:szCs w:val="28"/>
      </w:rPr>
    </w:lvl>
    <w:lvl w:ilvl="4">
      <w:start w:val="1"/>
      <w:numFmt w:val="decimal"/>
      <w:pStyle w:val="37"/>
      <w:lvlText w:val="4.7.1.4.%5"/>
      <w:lvlJc w:val="left"/>
      <w:pPr>
        <w:tabs>
          <w:tab w:val="left" w:pos="907"/>
        </w:tabs>
        <w:ind w:left="907" w:hanging="907"/>
      </w:pPr>
    </w:lvl>
    <w:lvl w:ilvl="5">
      <w:start w:val="1"/>
      <w:numFmt w:val="decimal"/>
      <w:lvlText w:val="%1.%2.%3.%4.%5.%6."/>
      <w:lvlJc w:val="left"/>
      <w:pPr>
        <w:tabs>
          <w:tab w:val="left" w:pos="1041"/>
        </w:tabs>
        <w:ind w:left="1041" w:hanging="1134"/>
      </w:pPr>
    </w:lvl>
    <w:lvl w:ilvl="6">
      <w:start w:val="1"/>
      <w:numFmt w:val="decimal"/>
      <w:lvlText w:val="%1.%2.%3.%4.%5.%6.%7."/>
      <w:lvlJc w:val="left"/>
      <w:pPr>
        <w:tabs>
          <w:tab w:val="left" w:pos="1183"/>
        </w:tabs>
        <w:ind w:left="1183" w:hanging="1276"/>
      </w:pPr>
    </w:lvl>
    <w:lvl w:ilvl="7">
      <w:start w:val="1"/>
      <w:numFmt w:val="decimal"/>
      <w:lvlText w:val="%1.%2.%3.%4.%5.%6.%7.%8."/>
      <w:lvlJc w:val="left"/>
      <w:pPr>
        <w:tabs>
          <w:tab w:val="left" w:pos="1325"/>
        </w:tabs>
        <w:ind w:left="1325" w:hanging="1418"/>
      </w:pPr>
    </w:lvl>
    <w:lvl w:ilvl="8">
      <w:start w:val="1"/>
      <w:numFmt w:val="decimal"/>
      <w:lvlText w:val="%1.%2.%3.%4.%5.%6.%7.%8.%9."/>
      <w:lvlJc w:val="left"/>
      <w:pPr>
        <w:tabs>
          <w:tab w:val="left" w:pos="1466"/>
        </w:tabs>
        <w:ind w:left="1466" w:hanging="1559"/>
      </w:pPr>
    </w:lvl>
  </w:abstractNum>
  <w:abstractNum w:abstractNumId="39">
    <w:nsid w:val="5CC7086C"/>
    <w:multiLevelType w:val="multilevel"/>
    <w:tmpl w:val="5CC7086C"/>
    <w:lvl w:ilvl="0">
      <w:start w:val="1"/>
      <w:numFmt w:val="decimal"/>
      <w:pStyle w:val="a2"/>
      <w:lvlText w:val="（%1）"/>
      <w:lvlJc w:val="left"/>
      <w:pPr>
        <w:tabs>
          <w:tab w:val="left" w:pos="720"/>
        </w:tabs>
        <w:ind w:left="0" w:firstLine="0"/>
      </w:pPr>
      <w:rPr>
        <w:rFonts w:ascii="Times New Roman" w:eastAsia="宋体" w:hAnsi="Times New Roman" w:cs="Times New Roman" w:hint="default"/>
        <w:b/>
        <w:i w:val="0"/>
        <w:caps w:val="0"/>
        <w:strike w:val="0"/>
        <w:dstrike w:val="0"/>
        <w:outline w:val="0"/>
        <w:shadow w:val="0"/>
        <w:emboss w:val="0"/>
        <w:imprint w:val="0"/>
        <w:vanish w:val="0"/>
        <w:color w:val="auto"/>
        <w:sz w:val="24"/>
        <w:u w:val="none"/>
        <w:vertAlign w:val="baseline"/>
      </w:rPr>
    </w:lvl>
    <w:lvl w:ilvl="1">
      <w:start w:val="1"/>
      <w:numFmt w:val="upperLetter"/>
      <w:lvlText w:val="%2)"/>
      <w:lvlJc w:val="left"/>
      <w:pPr>
        <w:tabs>
          <w:tab w:val="left" w:pos="840"/>
        </w:tabs>
        <w:ind w:left="840" w:hanging="420"/>
      </w:pPr>
    </w:lvl>
    <w:lvl w:ilvl="2">
      <w:start w:val="11"/>
      <w:numFmt w:val="decimalEnclosedFullstop"/>
      <w:lvlText w:val="%3"/>
      <w:lvlJc w:val="left"/>
      <w:pPr>
        <w:tabs>
          <w:tab w:val="left" w:pos="1200"/>
        </w:tabs>
        <w:ind w:left="1200" w:hanging="360"/>
      </w:pPr>
    </w:lvl>
    <w:lvl w:ilvl="3">
      <w:start w:val="1"/>
      <w:numFmt w:val="decimalEnclosedCircle"/>
      <w:lvlText w:val="%4"/>
      <w:lvlJc w:val="left"/>
      <w:pPr>
        <w:tabs>
          <w:tab w:val="left" w:pos="1620"/>
        </w:tabs>
        <w:ind w:left="1620" w:hanging="36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0">
    <w:nsid w:val="6B2821BC"/>
    <w:multiLevelType w:val="multilevel"/>
    <w:tmpl w:val="6B2821BC"/>
    <w:lvl w:ilvl="0">
      <w:start w:val="1"/>
      <w:numFmt w:val="decimal"/>
      <w:pStyle w:val="70"/>
      <w:isLgl/>
      <w:lvlText w:val="%1."/>
      <w:lvlJc w:val="left"/>
      <w:pPr>
        <w:tabs>
          <w:tab w:val="left" w:pos="425"/>
        </w:tabs>
        <w:ind w:left="425" w:hanging="425"/>
      </w:pPr>
    </w:lvl>
    <w:lvl w:ilvl="1">
      <w:start w:val="1"/>
      <w:numFmt w:val="decimal"/>
      <w:lvlRestart w:val="0"/>
      <w:isLgl/>
      <w:lvlText w:val="%1.%2."/>
      <w:lvlJc w:val="left"/>
      <w:pPr>
        <w:tabs>
          <w:tab w:val="left" w:pos="567"/>
        </w:tabs>
        <w:ind w:left="567" w:hanging="567"/>
      </w:pPr>
    </w:lvl>
    <w:lvl w:ilvl="2">
      <w:start w:val="1"/>
      <w:numFmt w:val="decimal"/>
      <w:lvlRestart w:val="0"/>
      <w:isLgl/>
      <w:lvlText w:val="%1.%2.%3."/>
      <w:lvlJc w:val="left"/>
      <w:pPr>
        <w:tabs>
          <w:tab w:val="left" w:pos="709"/>
        </w:tabs>
        <w:ind w:left="0" w:firstLine="0"/>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1">
    <w:nsid w:val="6BDE7409"/>
    <w:multiLevelType w:val="multilevel"/>
    <w:tmpl w:val="6BDE7409"/>
    <w:lvl w:ilvl="0">
      <w:start w:val="4"/>
      <w:numFmt w:val="decimal"/>
      <w:suff w:val="space"/>
      <w:lvlText w:val="%1"/>
      <w:lvlJc w:val="left"/>
      <w:pPr>
        <w:ind w:left="-93" w:firstLine="0"/>
      </w:pPr>
    </w:lvl>
    <w:lvl w:ilvl="1">
      <w:start w:val="5"/>
      <w:numFmt w:val="decimal"/>
      <w:suff w:val="space"/>
      <w:lvlText w:val="%1.%2"/>
      <w:lvlJc w:val="left"/>
      <w:pPr>
        <w:ind w:left="-93" w:firstLine="0"/>
      </w:pPr>
    </w:lvl>
    <w:lvl w:ilvl="2">
      <w:start w:val="2"/>
      <w:numFmt w:val="decimal"/>
      <w:suff w:val="space"/>
      <w:lvlText w:val="%1.%2.%3"/>
      <w:lvlJc w:val="left"/>
      <w:pPr>
        <w:ind w:left="758" w:hanging="709"/>
      </w:pPr>
      <w:rPr>
        <w:rFonts w:ascii="Times New Roman" w:eastAsia="黑体" w:hAnsi="Times New Roman" w:cs="Times New Roman" w:hint="default"/>
        <w:sz w:val="28"/>
        <w:szCs w:val="28"/>
      </w:rPr>
    </w:lvl>
    <w:lvl w:ilvl="3">
      <w:start w:val="1"/>
      <w:numFmt w:val="decimal"/>
      <w:suff w:val="space"/>
      <w:lvlText w:val="%1.%2.%3.%4"/>
      <w:lvlJc w:val="left"/>
      <w:pPr>
        <w:ind w:left="587" w:hanging="680"/>
      </w:pPr>
      <w:rPr>
        <w:rFonts w:ascii="Times New Roman" w:eastAsia="黑体" w:hAnsi="Times New Roman" w:cs="Times New Roman" w:hint="default"/>
        <w:b/>
        <w:sz w:val="28"/>
        <w:szCs w:val="28"/>
      </w:rPr>
    </w:lvl>
    <w:lvl w:ilvl="4">
      <w:start w:val="1"/>
      <w:numFmt w:val="decimal"/>
      <w:pStyle w:val="300"/>
      <w:lvlText w:val="4.5.2.1.%5"/>
      <w:lvlJc w:val="left"/>
      <w:pPr>
        <w:tabs>
          <w:tab w:val="left" w:pos="907"/>
        </w:tabs>
        <w:ind w:left="907" w:hanging="907"/>
      </w:pPr>
    </w:lvl>
    <w:lvl w:ilvl="5">
      <w:start w:val="1"/>
      <w:numFmt w:val="decimal"/>
      <w:lvlText w:val="%1.%2.%3.%4.%5.%6."/>
      <w:lvlJc w:val="left"/>
      <w:pPr>
        <w:tabs>
          <w:tab w:val="left" w:pos="1041"/>
        </w:tabs>
        <w:ind w:left="1041" w:hanging="1134"/>
      </w:pPr>
    </w:lvl>
    <w:lvl w:ilvl="6">
      <w:start w:val="1"/>
      <w:numFmt w:val="decimal"/>
      <w:lvlText w:val="%1.%2.%3.%4.%5.%6.%7."/>
      <w:lvlJc w:val="left"/>
      <w:pPr>
        <w:tabs>
          <w:tab w:val="left" w:pos="1183"/>
        </w:tabs>
        <w:ind w:left="1183" w:hanging="1276"/>
      </w:pPr>
    </w:lvl>
    <w:lvl w:ilvl="7">
      <w:start w:val="1"/>
      <w:numFmt w:val="decimal"/>
      <w:lvlText w:val="%1.%2.%3.%4.%5.%6.%7.%8."/>
      <w:lvlJc w:val="left"/>
      <w:pPr>
        <w:tabs>
          <w:tab w:val="left" w:pos="1325"/>
        </w:tabs>
        <w:ind w:left="1325" w:hanging="1418"/>
      </w:pPr>
    </w:lvl>
    <w:lvl w:ilvl="8">
      <w:start w:val="1"/>
      <w:numFmt w:val="decimal"/>
      <w:lvlText w:val="%1.%2.%3.%4.%5.%6.%7.%8.%9."/>
      <w:lvlJc w:val="left"/>
      <w:pPr>
        <w:tabs>
          <w:tab w:val="left" w:pos="1466"/>
        </w:tabs>
        <w:ind w:left="1466" w:hanging="1559"/>
      </w:pPr>
    </w:lvl>
  </w:abstractNum>
  <w:abstractNum w:abstractNumId="42">
    <w:nsid w:val="6DF64F30"/>
    <w:multiLevelType w:val="multilevel"/>
    <w:tmpl w:val="6DF64F30"/>
    <w:lvl w:ilvl="0">
      <w:start w:val="4"/>
      <w:numFmt w:val="decimal"/>
      <w:suff w:val="space"/>
      <w:lvlText w:val="%1"/>
      <w:lvlJc w:val="left"/>
      <w:pPr>
        <w:ind w:left="-93" w:firstLine="0"/>
      </w:pPr>
    </w:lvl>
    <w:lvl w:ilvl="1">
      <w:start w:val="6"/>
      <w:numFmt w:val="decimal"/>
      <w:suff w:val="space"/>
      <w:lvlText w:val="%1.%2"/>
      <w:lvlJc w:val="left"/>
      <w:pPr>
        <w:ind w:left="-93" w:firstLine="0"/>
      </w:pPr>
    </w:lvl>
    <w:lvl w:ilvl="2">
      <w:start w:val="1"/>
      <w:numFmt w:val="decimal"/>
      <w:suff w:val="space"/>
      <w:lvlText w:val="%1.%2.%3"/>
      <w:lvlJc w:val="left"/>
      <w:pPr>
        <w:ind w:left="758" w:hanging="709"/>
      </w:pPr>
      <w:rPr>
        <w:rFonts w:ascii="Times New Roman" w:eastAsia="黑体" w:hAnsi="Times New Roman" w:cs="Times New Roman" w:hint="default"/>
        <w:sz w:val="28"/>
        <w:szCs w:val="28"/>
      </w:rPr>
    </w:lvl>
    <w:lvl w:ilvl="3">
      <w:start w:val="1"/>
      <w:numFmt w:val="decimal"/>
      <w:suff w:val="space"/>
      <w:lvlText w:val="%1.%2.%3.%4"/>
      <w:lvlJc w:val="left"/>
      <w:pPr>
        <w:ind w:left="587" w:hanging="680"/>
      </w:pPr>
      <w:rPr>
        <w:rFonts w:ascii="Times New Roman" w:eastAsia="黑体" w:hAnsi="Times New Roman" w:cs="Times New Roman" w:hint="default"/>
        <w:b/>
        <w:sz w:val="28"/>
        <w:szCs w:val="28"/>
      </w:rPr>
    </w:lvl>
    <w:lvl w:ilvl="4">
      <w:start w:val="1"/>
      <w:numFmt w:val="decimal"/>
      <w:pStyle w:val="310"/>
      <w:lvlText w:val="4.6.1.1.%5"/>
      <w:lvlJc w:val="left"/>
      <w:pPr>
        <w:tabs>
          <w:tab w:val="left" w:pos="907"/>
        </w:tabs>
        <w:ind w:left="907" w:hanging="907"/>
      </w:pPr>
    </w:lvl>
    <w:lvl w:ilvl="5">
      <w:start w:val="1"/>
      <w:numFmt w:val="decimal"/>
      <w:lvlText w:val="%1.%2.%3.%4.%5.%6."/>
      <w:lvlJc w:val="left"/>
      <w:pPr>
        <w:tabs>
          <w:tab w:val="left" w:pos="1041"/>
        </w:tabs>
        <w:ind w:left="1041" w:hanging="1134"/>
      </w:pPr>
    </w:lvl>
    <w:lvl w:ilvl="6">
      <w:start w:val="1"/>
      <w:numFmt w:val="decimal"/>
      <w:lvlText w:val="%1.%2.%3.%4.%5.%6.%7."/>
      <w:lvlJc w:val="left"/>
      <w:pPr>
        <w:tabs>
          <w:tab w:val="left" w:pos="1183"/>
        </w:tabs>
        <w:ind w:left="1183" w:hanging="1276"/>
      </w:pPr>
    </w:lvl>
    <w:lvl w:ilvl="7">
      <w:start w:val="1"/>
      <w:numFmt w:val="decimal"/>
      <w:lvlText w:val="%1.%2.%3.%4.%5.%6.%7.%8."/>
      <w:lvlJc w:val="left"/>
      <w:pPr>
        <w:tabs>
          <w:tab w:val="left" w:pos="1325"/>
        </w:tabs>
        <w:ind w:left="1325" w:hanging="1418"/>
      </w:pPr>
    </w:lvl>
    <w:lvl w:ilvl="8">
      <w:start w:val="1"/>
      <w:numFmt w:val="decimal"/>
      <w:lvlText w:val="%1.%2.%3.%4.%5.%6.%7.%8.%9."/>
      <w:lvlJc w:val="left"/>
      <w:pPr>
        <w:tabs>
          <w:tab w:val="left" w:pos="1466"/>
        </w:tabs>
        <w:ind w:left="1466" w:hanging="1559"/>
      </w:pPr>
    </w:lvl>
  </w:abstractNum>
  <w:abstractNum w:abstractNumId="43">
    <w:nsid w:val="6EC12FDD"/>
    <w:multiLevelType w:val="multilevel"/>
    <w:tmpl w:val="6EC12FDD"/>
    <w:lvl w:ilvl="0">
      <w:start w:val="1"/>
      <w:numFmt w:val="decimal"/>
      <w:pStyle w:val="a3"/>
      <w:lvlText w:val="（%1）"/>
      <w:lvlJc w:val="left"/>
      <w:pPr>
        <w:tabs>
          <w:tab w:val="left" w:pos="680"/>
        </w:tabs>
        <w:ind w:left="1247" w:hanging="793"/>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4">
    <w:nsid w:val="72E4635E"/>
    <w:multiLevelType w:val="multilevel"/>
    <w:tmpl w:val="72E4635E"/>
    <w:lvl w:ilvl="0">
      <w:start w:val="4"/>
      <w:numFmt w:val="decimal"/>
      <w:lvlText w:val="%1"/>
      <w:lvlJc w:val="left"/>
      <w:pPr>
        <w:tabs>
          <w:tab w:val="left" w:pos="1365"/>
        </w:tabs>
        <w:ind w:left="1365" w:hanging="432"/>
      </w:pPr>
    </w:lvl>
    <w:lvl w:ilvl="1">
      <w:start w:val="4"/>
      <w:numFmt w:val="decimal"/>
      <w:lvlText w:val="%1.%2"/>
      <w:lvlJc w:val="left"/>
      <w:pPr>
        <w:tabs>
          <w:tab w:val="left" w:pos="1509"/>
        </w:tabs>
        <w:ind w:left="1509" w:hanging="576"/>
      </w:pPr>
    </w:lvl>
    <w:lvl w:ilvl="2">
      <w:start w:val="3"/>
      <w:numFmt w:val="decimal"/>
      <w:lvlText w:val="%1.%2.%3"/>
      <w:lvlJc w:val="left"/>
      <w:pPr>
        <w:tabs>
          <w:tab w:val="left" w:pos="1653"/>
        </w:tabs>
        <w:ind w:left="1653" w:hanging="720"/>
      </w:pPr>
      <w:rPr>
        <w:sz w:val="28"/>
        <w:szCs w:val="28"/>
      </w:rPr>
    </w:lvl>
    <w:lvl w:ilvl="3">
      <w:start w:val="2"/>
      <w:numFmt w:val="decimal"/>
      <w:lvlText w:val="%1.%2.%3.%4"/>
      <w:lvlJc w:val="left"/>
      <w:pPr>
        <w:tabs>
          <w:tab w:val="left" w:pos="1797"/>
        </w:tabs>
        <w:ind w:left="1797" w:hanging="864"/>
      </w:pPr>
      <w:rPr>
        <w:b/>
        <w:sz w:val="28"/>
        <w:szCs w:val="28"/>
      </w:rPr>
    </w:lvl>
    <w:lvl w:ilvl="4">
      <w:start w:val="1"/>
      <w:numFmt w:val="decimal"/>
      <w:pStyle w:val="25"/>
      <w:lvlText w:val="%1.%2.%3.%4.%5"/>
      <w:lvlJc w:val="left"/>
      <w:pPr>
        <w:tabs>
          <w:tab w:val="left" w:pos="907"/>
        </w:tabs>
        <w:ind w:left="907" w:hanging="907"/>
      </w:pPr>
    </w:lvl>
    <w:lvl w:ilvl="5">
      <w:start w:val="1"/>
      <w:numFmt w:val="decimal"/>
      <w:lvlText w:val="%1.%2.%3.%4.%5.%6"/>
      <w:lvlJc w:val="left"/>
      <w:pPr>
        <w:tabs>
          <w:tab w:val="left" w:pos="2085"/>
        </w:tabs>
        <w:ind w:left="2085" w:hanging="1152"/>
      </w:pPr>
    </w:lvl>
    <w:lvl w:ilvl="6">
      <w:start w:val="1"/>
      <w:numFmt w:val="decimal"/>
      <w:lvlText w:val="%1.%2.%3.%4.%5.%6.%7"/>
      <w:lvlJc w:val="left"/>
      <w:pPr>
        <w:tabs>
          <w:tab w:val="left" w:pos="2229"/>
        </w:tabs>
        <w:ind w:left="2229" w:hanging="1296"/>
      </w:pPr>
    </w:lvl>
    <w:lvl w:ilvl="7">
      <w:start w:val="1"/>
      <w:numFmt w:val="decimal"/>
      <w:lvlText w:val="%1.%2.%3.%4.%5.%6.%7.%8"/>
      <w:lvlJc w:val="left"/>
      <w:pPr>
        <w:tabs>
          <w:tab w:val="left" w:pos="2373"/>
        </w:tabs>
        <w:ind w:left="2373" w:hanging="1440"/>
      </w:pPr>
    </w:lvl>
    <w:lvl w:ilvl="8">
      <w:start w:val="1"/>
      <w:numFmt w:val="decimal"/>
      <w:lvlText w:val="%1.%2.%3.%4.%5.%6.%7.%8.%9"/>
      <w:lvlJc w:val="left"/>
      <w:pPr>
        <w:tabs>
          <w:tab w:val="left" w:pos="2517"/>
        </w:tabs>
        <w:ind w:left="2517" w:hanging="1584"/>
      </w:pPr>
    </w:lvl>
  </w:abstractNum>
  <w:abstractNum w:abstractNumId="45">
    <w:nsid w:val="773865C4"/>
    <w:multiLevelType w:val="multilevel"/>
    <w:tmpl w:val="773865C4"/>
    <w:lvl w:ilvl="0">
      <w:start w:val="4"/>
      <w:numFmt w:val="decimal"/>
      <w:suff w:val="space"/>
      <w:lvlText w:val="%1"/>
      <w:lvlJc w:val="left"/>
      <w:pPr>
        <w:ind w:left="-93" w:firstLine="0"/>
      </w:pPr>
    </w:lvl>
    <w:lvl w:ilvl="1">
      <w:start w:val="7"/>
      <w:numFmt w:val="decimal"/>
      <w:suff w:val="space"/>
      <w:lvlText w:val="%1.%2"/>
      <w:lvlJc w:val="left"/>
      <w:pPr>
        <w:ind w:left="-93" w:firstLine="0"/>
      </w:pPr>
    </w:lvl>
    <w:lvl w:ilvl="2">
      <w:start w:val="1"/>
      <w:numFmt w:val="decimal"/>
      <w:suff w:val="space"/>
      <w:lvlText w:val="%1.%2.%3"/>
      <w:lvlJc w:val="left"/>
      <w:pPr>
        <w:ind w:left="758" w:hanging="709"/>
      </w:pPr>
      <w:rPr>
        <w:rFonts w:ascii="Times New Roman" w:eastAsia="黑体" w:hAnsi="Times New Roman" w:cs="Times New Roman" w:hint="default"/>
        <w:sz w:val="28"/>
        <w:szCs w:val="28"/>
      </w:rPr>
    </w:lvl>
    <w:lvl w:ilvl="3">
      <w:start w:val="2"/>
      <w:numFmt w:val="decimal"/>
      <w:suff w:val="space"/>
      <w:lvlText w:val="%1.%2.%3.%4"/>
      <w:lvlJc w:val="left"/>
      <w:pPr>
        <w:ind w:left="587" w:hanging="680"/>
      </w:pPr>
      <w:rPr>
        <w:rFonts w:ascii="Times New Roman" w:eastAsia="黑体" w:hAnsi="Times New Roman" w:cs="Times New Roman" w:hint="default"/>
        <w:b/>
        <w:sz w:val="28"/>
        <w:szCs w:val="28"/>
      </w:rPr>
    </w:lvl>
    <w:lvl w:ilvl="4">
      <w:start w:val="1"/>
      <w:numFmt w:val="decimal"/>
      <w:pStyle w:val="28"/>
      <w:lvlText w:val="4.7.1.2.%5"/>
      <w:lvlJc w:val="left"/>
      <w:pPr>
        <w:tabs>
          <w:tab w:val="left" w:pos="907"/>
        </w:tabs>
        <w:ind w:left="907" w:hanging="907"/>
      </w:pPr>
    </w:lvl>
    <w:lvl w:ilvl="5">
      <w:start w:val="1"/>
      <w:numFmt w:val="decimal"/>
      <w:lvlText w:val="%1.%2.%3.%4.%5.%6."/>
      <w:lvlJc w:val="left"/>
      <w:pPr>
        <w:tabs>
          <w:tab w:val="left" w:pos="1041"/>
        </w:tabs>
        <w:ind w:left="1041" w:hanging="1134"/>
      </w:pPr>
    </w:lvl>
    <w:lvl w:ilvl="6">
      <w:start w:val="1"/>
      <w:numFmt w:val="decimal"/>
      <w:lvlText w:val="%1.%2.%3.%4.%5.%6.%7."/>
      <w:lvlJc w:val="left"/>
      <w:pPr>
        <w:tabs>
          <w:tab w:val="left" w:pos="1183"/>
        </w:tabs>
        <w:ind w:left="1183" w:hanging="1276"/>
      </w:pPr>
    </w:lvl>
    <w:lvl w:ilvl="7">
      <w:start w:val="1"/>
      <w:numFmt w:val="decimal"/>
      <w:lvlText w:val="%1.%2.%3.%4.%5.%6.%7.%8."/>
      <w:lvlJc w:val="left"/>
      <w:pPr>
        <w:tabs>
          <w:tab w:val="left" w:pos="1325"/>
        </w:tabs>
        <w:ind w:left="1325" w:hanging="1418"/>
      </w:pPr>
    </w:lvl>
    <w:lvl w:ilvl="8">
      <w:start w:val="1"/>
      <w:numFmt w:val="decimal"/>
      <w:lvlText w:val="%1.%2.%3.%4.%5.%6.%7.%8.%9."/>
      <w:lvlJc w:val="left"/>
      <w:pPr>
        <w:tabs>
          <w:tab w:val="left" w:pos="1466"/>
        </w:tabs>
        <w:ind w:left="1466" w:hanging="1559"/>
      </w:pPr>
    </w:lvl>
  </w:abstractNum>
  <w:abstractNum w:abstractNumId="46">
    <w:nsid w:val="7A684777"/>
    <w:multiLevelType w:val="multilevel"/>
    <w:tmpl w:val="7A684777"/>
    <w:lvl w:ilvl="0">
      <w:start w:val="4"/>
      <w:numFmt w:val="decimal"/>
      <w:suff w:val="space"/>
      <w:lvlText w:val="%1"/>
      <w:lvlJc w:val="left"/>
      <w:pPr>
        <w:ind w:left="-93" w:firstLine="0"/>
      </w:pPr>
    </w:lvl>
    <w:lvl w:ilvl="1">
      <w:start w:val="6"/>
      <w:numFmt w:val="decimal"/>
      <w:suff w:val="space"/>
      <w:lvlText w:val="%1.%2"/>
      <w:lvlJc w:val="left"/>
      <w:pPr>
        <w:ind w:left="-93" w:firstLine="0"/>
      </w:pPr>
    </w:lvl>
    <w:lvl w:ilvl="2">
      <w:start w:val="1"/>
      <w:numFmt w:val="decimal"/>
      <w:suff w:val="space"/>
      <w:lvlText w:val="%1.%2.%3"/>
      <w:lvlJc w:val="left"/>
      <w:pPr>
        <w:ind w:left="758" w:hanging="709"/>
      </w:pPr>
      <w:rPr>
        <w:rFonts w:ascii="Times New Roman" w:eastAsia="黑体" w:hAnsi="Times New Roman" w:cs="Times New Roman" w:hint="default"/>
        <w:sz w:val="28"/>
        <w:szCs w:val="28"/>
      </w:rPr>
    </w:lvl>
    <w:lvl w:ilvl="3">
      <w:start w:val="1"/>
      <w:numFmt w:val="decimal"/>
      <w:suff w:val="space"/>
      <w:lvlText w:val="%1.%2.%3.%4"/>
      <w:lvlJc w:val="left"/>
      <w:pPr>
        <w:ind w:left="587" w:hanging="680"/>
      </w:pPr>
      <w:rPr>
        <w:rFonts w:ascii="Times New Roman" w:eastAsia="黑体" w:hAnsi="Times New Roman" w:cs="Times New Roman" w:hint="default"/>
        <w:b/>
        <w:sz w:val="28"/>
        <w:szCs w:val="28"/>
      </w:rPr>
    </w:lvl>
    <w:lvl w:ilvl="4">
      <w:start w:val="1"/>
      <w:numFmt w:val="decimal"/>
      <w:pStyle w:val="43"/>
      <w:lvlText w:val="4.6.1.1.%5"/>
      <w:lvlJc w:val="left"/>
      <w:pPr>
        <w:tabs>
          <w:tab w:val="left" w:pos="899"/>
        </w:tabs>
        <w:ind w:left="899" w:hanging="899"/>
      </w:pPr>
    </w:lvl>
    <w:lvl w:ilvl="5">
      <w:start w:val="1"/>
      <w:numFmt w:val="decimal"/>
      <w:lvlText w:val="%1.%2.%3.%4.%5.%6."/>
      <w:lvlJc w:val="left"/>
      <w:pPr>
        <w:tabs>
          <w:tab w:val="left" w:pos="1041"/>
        </w:tabs>
        <w:ind w:left="1041" w:hanging="1134"/>
      </w:pPr>
    </w:lvl>
    <w:lvl w:ilvl="6">
      <w:start w:val="1"/>
      <w:numFmt w:val="decimal"/>
      <w:lvlText w:val="%1.%2.%3.%4.%5.%6.%7."/>
      <w:lvlJc w:val="left"/>
      <w:pPr>
        <w:tabs>
          <w:tab w:val="left" w:pos="1183"/>
        </w:tabs>
        <w:ind w:left="1183" w:hanging="1276"/>
      </w:pPr>
    </w:lvl>
    <w:lvl w:ilvl="7">
      <w:start w:val="1"/>
      <w:numFmt w:val="decimal"/>
      <w:lvlText w:val="%1.%2.%3.%4.%5.%6.%7.%8."/>
      <w:lvlJc w:val="left"/>
      <w:pPr>
        <w:tabs>
          <w:tab w:val="left" w:pos="1325"/>
        </w:tabs>
        <w:ind w:left="1325" w:hanging="1418"/>
      </w:pPr>
    </w:lvl>
    <w:lvl w:ilvl="8">
      <w:start w:val="1"/>
      <w:numFmt w:val="decimal"/>
      <w:lvlText w:val="%1.%2.%3.%4.%5.%6.%7.%8.%9."/>
      <w:lvlJc w:val="left"/>
      <w:pPr>
        <w:tabs>
          <w:tab w:val="left" w:pos="1466"/>
        </w:tabs>
        <w:ind w:left="1466" w:hanging="1559"/>
      </w:pPr>
    </w:lvl>
  </w:abstractNum>
  <w:abstractNum w:abstractNumId="47">
    <w:nsid w:val="7EE574E0"/>
    <w:multiLevelType w:val="multilevel"/>
    <w:tmpl w:val="7EE574E0"/>
    <w:lvl w:ilvl="0">
      <w:start w:val="1"/>
      <w:numFmt w:val="decimal"/>
      <w:pStyle w:val="52"/>
      <w:lvlText w:val="%1"/>
      <w:lvlJc w:val="left"/>
      <w:pPr>
        <w:tabs>
          <w:tab w:val="left" w:pos="432"/>
        </w:tabs>
        <w:ind w:left="0" w:firstLine="0"/>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num w:numId="1">
    <w:abstractNumId w:val="21"/>
  </w:num>
  <w:num w:numId="2">
    <w:abstractNumId w:val="6"/>
    <w:lvlOverride w:ilvl="0">
      <w:startOverride w:val="1"/>
    </w:lvlOverride>
  </w:num>
  <w:num w:numId="3">
    <w:abstractNumId w:val="7"/>
  </w:num>
  <w:num w:numId="4">
    <w:abstractNumId w:val="4"/>
  </w:num>
  <w:num w:numId="5">
    <w:abstractNumId w:val="2"/>
    <w:lvlOverride w:ilvl="0">
      <w:startOverride w:val="1"/>
    </w:lvlOverride>
  </w:num>
  <w:num w:numId="6">
    <w:abstractNumId w:val="5"/>
  </w:num>
  <w:num w:numId="7">
    <w:abstractNumId w:val="3"/>
  </w:num>
  <w:num w:numId="8">
    <w:abstractNumId w:val="1"/>
    <w:lvlOverride w:ilvl="0">
      <w:startOverride w:val="1"/>
    </w:lvlOverride>
  </w:num>
  <w:num w:numId="9">
    <w:abstractNumId w:val="0"/>
    <w:lvlOverride w:ilvl="0">
      <w:startOverride w:val="1"/>
    </w:lvlOverride>
  </w:num>
  <w:num w:numId="10">
    <w:abstractNumId w:val="8"/>
  </w:num>
  <w:num w:numId="11">
    <w:abstractNumId w:val="43"/>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 w:ilvl="0" w:tentative="1">
        <w:start w:val="1"/>
        <w:numFmt w:val="decimal"/>
        <w:pStyle w:val="41"/>
        <w:isLgl/>
        <w:lvlText w:val="%1."/>
        <w:lvlJc w:val="left"/>
        <w:pPr>
          <w:tabs>
            <w:tab w:val="left" w:pos="425"/>
          </w:tabs>
          <w:ind w:left="425" w:hanging="425"/>
        </w:pPr>
      </w:lvl>
    </w:lvlOverride>
    <w:lvlOverride w:ilvl="1">
      <w:lvl w:ilvl="1" w:tentative="1">
        <w:start w:val="1"/>
        <w:numFmt w:val="decimal"/>
        <w:lvlRestart w:val="0"/>
        <w:isLgl/>
        <w:lvlText w:val="%1.%2."/>
        <w:lvlJc w:val="left"/>
        <w:pPr>
          <w:tabs>
            <w:tab w:val="left" w:pos="567"/>
          </w:tabs>
          <w:ind w:left="567" w:hanging="567"/>
        </w:pPr>
      </w:lvl>
    </w:lvlOverride>
    <w:lvlOverride w:ilvl="2">
      <w:lvl w:ilvl="2" w:tentative="1">
        <w:start w:val="1"/>
        <w:numFmt w:val="decimal"/>
        <w:lvlRestart w:val="0"/>
        <w:isLgl/>
        <w:lvlText w:val="%1.%2.%3."/>
        <w:lvlJc w:val="left"/>
        <w:pPr>
          <w:tabs>
            <w:tab w:val="left" w:pos="709"/>
          </w:tabs>
          <w:ind w:left="0" w:firstLine="0"/>
        </w:pPr>
      </w:lvl>
    </w:lvlOverride>
    <w:lvlOverride w:ilvl="3">
      <w:lvl w:ilvl="3" w:tentative="1">
        <w:start w:val="1"/>
        <w:numFmt w:val="decimal"/>
        <w:lvlText w:val="%1.%2.%3.%4."/>
        <w:lvlJc w:val="left"/>
        <w:pPr>
          <w:tabs>
            <w:tab w:val="left" w:pos="851"/>
          </w:tabs>
          <w:ind w:left="851" w:hanging="851"/>
        </w:pPr>
      </w:lvl>
    </w:lvlOverride>
    <w:lvlOverride w:ilvl="4">
      <w:lvl w:ilvl="4" w:tentative="1">
        <w:start w:val="1"/>
        <w:numFmt w:val="decimal"/>
        <w:lvlText w:val="%1.%2.%3.%4.%5."/>
        <w:lvlJc w:val="left"/>
        <w:pPr>
          <w:tabs>
            <w:tab w:val="left" w:pos="992"/>
          </w:tabs>
          <w:ind w:left="992" w:hanging="992"/>
        </w:pPr>
      </w:lvl>
    </w:lvlOverride>
    <w:lvlOverride w:ilvl="5">
      <w:lvl w:ilvl="5" w:tentative="1">
        <w:start w:val="1"/>
        <w:numFmt w:val="decimal"/>
        <w:lvlText w:val="%1.%2.%3.%4.%5.%6."/>
        <w:lvlJc w:val="left"/>
        <w:pPr>
          <w:tabs>
            <w:tab w:val="left" w:pos="1134"/>
          </w:tabs>
          <w:ind w:left="1134" w:hanging="1134"/>
        </w:pPr>
      </w:lvl>
    </w:lvlOverride>
    <w:lvlOverride w:ilvl="6">
      <w:lvl w:ilvl="6" w:tentative="1">
        <w:start w:val="1"/>
        <w:numFmt w:val="decimal"/>
        <w:lvlText w:val="%1.%2.%3.%4.%5.%6.%7."/>
        <w:lvlJc w:val="left"/>
        <w:pPr>
          <w:tabs>
            <w:tab w:val="left" w:pos="1276"/>
          </w:tabs>
          <w:ind w:left="1276" w:hanging="1276"/>
        </w:pPr>
      </w:lvl>
    </w:lvlOverride>
    <w:lvlOverride w:ilvl="7">
      <w:lvl w:ilvl="7" w:tentative="1">
        <w:start w:val="1"/>
        <w:numFmt w:val="decimal"/>
        <w:lvlText w:val="%1.%2.%3.%4.%5.%6.%7.%8."/>
        <w:lvlJc w:val="left"/>
        <w:pPr>
          <w:tabs>
            <w:tab w:val="left" w:pos="1418"/>
          </w:tabs>
          <w:ind w:left="1418" w:hanging="1418"/>
        </w:pPr>
      </w:lvl>
    </w:lvlOverride>
    <w:lvlOverride w:ilvl="8">
      <w:lvl w:ilvl="8" w:tentative="1">
        <w:start w:val="1"/>
        <w:numFmt w:val="decimal"/>
        <w:lvlText w:val="%1.%2.%3.%4.%5.%6.%7.%8.%9."/>
        <w:lvlJc w:val="left"/>
        <w:pPr>
          <w:tabs>
            <w:tab w:val="left" w:pos="1559"/>
          </w:tabs>
          <w:ind w:left="1559" w:hanging="1559"/>
        </w:pPr>
      </w:lvl>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46"/>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4"/>
    </w:lvlOverride>
    <w:lvlOverride w:ilvl="1">
      <w:startOverride w:val="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4"/>
    </w:lvlOverride>
    <w:lvlOverride w:ilvl="1">
      <w:startOverride w:val="3"/>
    </w:lvlOverride>
    <w:lvlOverride w:ilvl="2">
      <w:startOverride w:val="6"/>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4"/>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4"/>
    </w:lvlOverride>
    <w:lvlOverride w:ilvl="1">
      <w:startOverride w:val="4"/>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4"/>
    </w:lvlOverride>
    <w:lvlOverride w:ilvl="1">
      <w:startOverride w:val="4"/>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4"/>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4"/>
    </w:lvlOverride>
    <w:lvlOverride w:ilvl="1">
      <w:startOverride w:val="4"/>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4"/>
    </w:lvlOverride>
    <w:lvlOverride w:ilvl="1">
      <w:startOverride w:val="7"/>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4"/>
    </w:lvlOverride>
    <w:lvlOverride w:ilvl="1">
      <w:startOverride w:val="5"/>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4"/>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4"/>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4"/>
    </w:lvlOverride>
    <w:lvlOverride w:ilvl="1">
      <w:startOverride w:val="6"/>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4"/>
    </w:lvlOverride>
    <w:lvlOverride w:ilvl="1">
      <w:startOverride w:val="6"/>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4"/>
    </w:lvlOverride>
    <w:lvlOverride w:ilvl="1">
      <w:startOverride w:val="6"/>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4"/>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4"/>
    </w:lvlOverride>
    <w:lvlOverride w:ilvl="1">
      <w:startOverride w:val="7"/>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20"/>
  <w:drawingGridHorizontalSpacing w:val="124"/>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09"/>
    <w:rsid w:val="DE7E0531"/>
    <w:rsid w:val="F37C9022"/>
    <w:rsid w:val="F7D3FA7B"/>
    <w:rsid w:val="0000077E"/>
    <w:rsid w:val="000037A2"/>
    <w:rsid w:val="00006337"/>
    <w:rsid w:val="00031315"/>
    <w:rsid w:val="0004348A"/>
    <w:rsid w:val="00044E8D"/>
    <w:rsid w:val="00060620"/>
    <w:rsid w:val="00075B84"/>
    <w:rsid w:val="000767FF"/>
    <w:rsid w:val="00077663"/>
    <w:rsid w:val="000C73A1"/>
    <w:rsid w:val="000F0B8B"/>
    <w:rsid w:val="000F6D09"/>
    <w:rsid w:val="00102F7D"/>
    <w:rsid w:val="001125EA"/>
    <w:rsid w:val="00114D92"/>
    <w:rsid w:val="00115A74"/>
    <w:rsid w:val="0011753B"/>
    <w:rsid w:val="00124DF5"/>
    <w:rsid w:val="00126FD2"/>
    <w:rsid w:val="001437C9"/>
    <w:rsid w:val="00146170"/>
    <w:rsid w:val="00154FFD"/>
    <w:rsid w:val="00161C66"/>
    <w:rsid w:val="00161EC6"/>
    <w:rsid w:val="0016786E"/>
    <w:rsid w:val="00182BDF"/>
    <w:rsid w:val="00194D2F"/>
    <w:rsid w:val="00197FEC"/>
    <w:rsid w:val="001A4B05"/>
    <w:rsid w:val="001A640A"/>
    <w:rsid w:val="001A7E6E"/>
    <w:rsid w:val="001C0BE8"/>
    <w:rsid w:val="001C2365"/>
    <w:rsid w:val="001D7A0E"/>
    <w:rsid w:val="00211BDB"/>
    <w:rsid w:val="0021610F"/>
    <w:rsid w:val="00230917"/>
    <w:rsid w:val="00242535"/>
    <w:rsid w:val="00250712"/>
    <w:rsid w:val="00263D9F"/>
    <w:rsid w:val="00282E18"/>
    <w:rsid w:val="00283225"/>
    <w:rsid w:val="002B18DD"/>
    <w:rsid w:val="002B56E0"/>
    <w:rsid w:val="002C0F81"/>
    <w:rsid w:val="002C36F4"/>
    <w:rsid w:val="002C3D8D"/>
    <w:rsid w:val="002D4277"/>
    <w:rsid w:val="002D734E"/>
    <w:rsid w:val="002F0E78"/>
    <w:rsid w:val="00314D14"/>
    <w:rsid w:val="003334E8"/>
    <w:rsid w:val="0033420C"/>
    <w:rsid w:val="00340266"/>
    <w:rsid w:val="00343F3D"/>
    <w:rsid w:val="00347F2E"/>
    <w:rsid w:val="00357858"/>
    <w:rsid w:val="003704CC"/>
    <w:rsid w:val="0039077E"/>
    <w:rsid w:val="003A7469"/>
    <w:rsid w:val="003B27E7"/>
    <w:rsid w:val="003B6792"/>
    <w:rsid w:val="003C3BD5"/>
    <w:rsid w:val="003C6C9D"/>
    <w:rsid w:val="003E0DF0"/>
    <w:rsid w:val="003F6BD9"/>
    <w:rsid w:val="0040783A"/>
    <w:rsid w:val="00410167"/>
    <w:rsid w:val="0041285F"/>
    <w:rsid w:val="00422415"/>
    <w:rsid w:val="00425498"/>
    <w:rsid w:val="0043722D"/>
    <w:rsid w:val="00440328"/>
    <w:rsid w:val="00443D99"/>
    <w:rsid w:val="004457DD"/>
    <w:rsid w:val="0046407F"/>
    <w:rsid w:val="004668D8"/>
    <w:rsid w:val="004805AD"/>
    <w:rsid w:val="004917B9"/>
    <w:rsid w:val="00496A82"/>
    <w:rsid w:val="004A2522"/>
    <w:rsid w:val="004A4C16"/>
    <w:rsid w:val="004A58A4"/>
    <w:rsid w:val="004B57B1"/>
    <w:rsid w:val="004C2B8A"/>
    <w:rsid w:val="004D10B4"/>
    <w:rsid w:val="004D1843"/>
    <w:rsid w:val="004E393B"/>
    <w:rsid w:val="004E7555"/>
    <w:rsid w:val="00537657"/>
    <w:rsid w:val="00540F4C"/>
    <w:rsid w:val="00545937"/>
    <w:rsid w:val="00550127"/>
    <w:rsid w:val="005612FF"/>
    <w:rsid w:val="005A327E"/>
    <w:rsid w:val="005A4601"/>
    <w:rsid w:val="005B56C4"/>
    <w:rsid w:val="005D298B"/>
    <w:rsid w:val="005D43B9"/>
    <w:rsid w:val="005E0973"/>
    <w:rsid w:val="005E47EF"/>
    <w:rsid w:val="005F0E5C"/>
    <w:rsid w:val="005F64FF"/>
    <w:rsid w:val="00605336"/>
    <w:rsid w:val="006059B2"/>
    <w:rsid w:val="00610309"/>
    <w:rsid w:val="00612037"/>
    <w:rsid w:val="00621CDE"/>
    <w:rsid w:val="00624A37"/>
    <w:rsid w:val="00630156"/>
    <w:rsid w:val="00630805"/>
    <w:rsid w:val="006452DA"/>
    <w:rsid w:val="00673A55"/>
    <w:rsid w:val="006816D5"/>
    <w:rsid w:val="0068171A"/>
    <w:rsid w:val="00684CCA"/>
    <w:rsid w:val="00691B31"/>
    <w:rsid w:val="00692887"/>
    <w:rsid w:val="0069373F"/>
    <w:rsid w:val="00696CDC"/>
    <w:rsid w:val="006B2221"/>
    <w:rsid w:val="006C118C"/>
    <w:rsid w:val="006C7E0E"/>
    <w:rsid w:val="006D27D8"/>
    <w:rsid w:val="006D5357"/>
    <w:rsid w:val="006F4A62"/>
    <w:rsid w:val="006F6F77"/>
    <w:rsid w:val="007041BE"/>
    <w:rsid w:val="00704F65"/>
    <w:rsid w:val="007056FE"/>
    <w:rsid w:val="007301F6"/>
    <w:rsid w:val="007330A5"/>
    <w:rsid w:val="00741CF2"/>
    <w:rsid w:val="007450B5"/>
    <w:rsid w:val="00757400"/>
    <w:rsid w:val="00771E46"/>
    <w:rsid w:val="007873EB"/>
    <w:rsid w:val="007A3A9C"/>
    <w:rsid w:val="007B136F"/>
    <w:rsid w:val="007C27BE"/>
    <w:rsid w:val="007C4F47"/>
    <w:rsid w:val="007C7834"/>
    <w:rsid w:val="007E35A0"/>
    <w:rsid w:val="007E60B2"/>
    <w:rsid w:val="007F76C7"/>
    <w:rsid w:val="008171F6"/>
    <w:rsid w:val="00824C70"/>
    <w:rsid w:val="00826FD6"/>
    <w:rsid w:val="00857BE2"/>
    <w:rsid w:val="00872270"/>
    <w:rsid w:val="00880558"/>
    <w:rsid w:val="00885A64"/>
    <w:rsid w:val="008C35BD"/>
    <w:rsid w:val="008D4B85"/>
    <w:rsid w:val="008D7D17"/>
    <w:rsid w:val="008E4404"/>
    <w:rsid w:val="00902849"/>
    <w:rsid w:val="009200A8"/>
    <w:rsid w:val="009407BB"/>
    <w:rsid w:val="009424BC"/>
    <w:rsid w:val="00945110"/>
    <w:rsid w:val="009506EA"/>
    <w:rsid w:val="009779F6"/>
    <w:rsid w:val="00980CB1"/>
    <w:rsid w:val="009A4C64"/>
    <w:rsid w:val="009A5F05"/>
    <w:rsid w:val="009B0327"/>
    <w:rsid w:val="009B3AFE"/>
    <w:rsid w:val="009C093B"/>
    <w:rsid w:val="009C4A36"/>
    <w:rsid w:val="009C523F"/>
    <w:rsid w:val="009C5A1C"/>
    <w:rsid w:val="009D0AD4"/>
    <w:rsid w:val="009E01D3"/>
    <w:rsid w:val="009E28B8"/>
    <w:rsid w:val="009F1514"/>
    <w:rsid w:val="009F1799"/>
    <w:rsid w:val="00A05A57"/>
    <w:rsid w:val="00A102A6"/>
    <w:rsid w:val="00A14149"/>
    <w:rsid w:val="00A14CB3"/>
    <w:rsid w:val="00A240A3"/>
    <w:rsid w:val="00A25B6C"/>
    <w:rsid w:val="00A31334"/>
    <w:rsid w:val="00A36B67"/>
    <w:rsid w:val="00A53A2F"/>
    <w:rsid w:val="00A56EF3"/>
    <w:rsid w:val="00A61F60"/>
    <w:rsid w:val="00A63955"/>
    <w:rsid w:val="00A92159"/>
    <w:rsid w:val="00AA0DA7"/>
    <w:rsid w:val="00AD5485"/>
    <w:rsid w:val="00AF07F2"/>
    <w:rsid w:val="00B03D8C"/>
    <w:rsid w:val="00B167A9"/>
    <w:rsid w:val="00B17D84"/>
    <w:rsid w:val="00B24DFE"/>
    <w:rsid w:val="00B33A19"/>
    <w:rsid w:val="00B41F75"/>
    <w:rsid w:val="00B55A86"/>
    <w:rsid w:val="00B73565"/>
    <w:rsid w:val="00B74870"/>
    <w:rsid w:val="00B75C8B"/>
    <w:rsid w:val="00B83C61"/>
    <w:rsid w:val="00B84FCC"/>
    <w:rsid w:val="00B91BAA"/>
    <w:rsid w:val="00B9649E"/>
    <w:rsid w:val="00B97CDC"/>
    <w:rsid w:val="00BA052C"/>
    <w:rsid w:val="00BB10BD"/>
    <w:rsid w:val="00BB12F5"/>
    <w:rsid w:val="00BC319E"/>
    <w:rsid w:val="00BD6E21"/>
    <w:rsid w:val="00BD7449"/>
    <w:rsid w:val="00BD7CB3"/>
    <w:rsid w:val="00BE699F"/>
    <w:rsid w:val="00BF6F1A"/>
    <w:rsid w:val="00C036DD"/>
    <w:rsid w:val="00C04C4A"/>
    <w:rsid w:val="00C068FD"/>
    <w:rsid w:val="00C1200F"/>
    <w:rsid w:val="00C1387F"/>
    <w:rsid w:val="00C24CD1"/>
    <w:rsid w:val="00C26C59"/>
    <w:rsid w:val="00C430FE"/>
    <w:rsid w:val="00C47132"/>
    <w:rsid w:val="00C53FCE"/>
    <w:rsid w:val="00C566C0"/>
    <w:rsid w:val="00C570CE"/>
    <w:rsid w:val="00C63A77"/>
    <w:rsid w:val="00C720AD"/>
    <w:rsid w:val="00C87970"/>
    <w:rsid w:val="00C94A96"/>
    <w:rsid w:val="00CB2C9D"/>
    <w:rsid w:val="00CD1F9F"/>
    <w:rsid w:val="00CE0A0D"/>
    <w:rsid w:val="00CF5B6C"/>
    <w:rsid w:val="00D0150C"/>
    <w:rsid w:val="00D102C2"/>
    <w:rsid w:val="00D1117B"/>
    <w:rsid w:val="00D14026"/>
    <w:rsid w:val="00D20940"/>
    <w:rsid w:val="00D33C8B"/>
    <w:rsid w:val="00D3607B"/>
    <w:rsid w:val="00D37651"/>
    <w:rsid w:val="00D514DB"/>
    <w:rsid w:val="00D568D0"/>
    <w:rsid w:val="00D71FB6"/>
    <w:rsid w:val="00DA1C8A"/>
    <w:rsid w:val="00DA2A30"/>
    <w:rsid w:val="00DB117F"/>
    <w:rsid w:val="00DB651A"/>
    <w:rsid w:val="00DD36A3"/>
    <w:rsid w:val="00DD5B56"/>
    <w:rsid w:val="00DF0811"/>
    <w:rsid w:val="00DF4B65"/>
    <w:rsid w:val="00E15B1A"/>
    <w:rsid w:val="00E31E07"/>
    <w:rsid w:val="00E44FCA"/>
    <w:rsid w:val="00E57196"/>
    <w:rsid w:val="00E616ED"/>
    <w:rsid w:val="00E635BC"/>
    <w:rsid w:val="00E65DB7"/>
    <w:rsid w:val="00E906E6"/>
    <w:rsid w:val="00E948E4"/>
    <w:rsid w:val="00E95D5A"/>
    <w:rsid w:val="00E96114"/>
    <w:rsid w:val="00EA3683"/>
    <w:rsid w:val="00EA4DFC"/>
    <w:rsid w:val="00ED7D38"/>
    <w:rsid w:val="00EE4230"/>
    <w:rsid w:val="00F13FA4"/>
    <w:rsid w:val="00F15E58"/>
    <w:rsid w:val="00F46C49"/>
    <w:rsid w:val="00F539A9"/>
    <w:rsid w:val="00F834D3"/>
    <w:rsid w:val="00F90B84"/>
    <w:rsid w:val="00F96A4A"/>
    <w:rsid w:val="00FB416F"/>
    <w:rsid w:val="00FC2260"/>
    <w:rsid w:val="00FF6955"/>
    <w:rsid w:val="00FF7B18"/>
    <w:rsid w:val="375DBBD4"/>
    <w:rsid w:val="767F4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77A605-DEE0-4375-AA37-462E5473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qFormat="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iPriority="99" w:unhideWhenUsed="1" w:qFormat="1"/>
    <w:lsdException w:name="annotation text" w:uiPriority="99" w:qFormat="1"/>
    <w:lsdException w:name="header" w:uiPriority="99" w:qFormat="1"/>
    <w:lsdException w:name="footer" w:uiPriority="99" w:qFormat="1"/>
    <w:lsdException w:name="index heading" w:semiHidden="1" w:uiPriority="99" w:unhideWhenUsed="1"/>
    <w:lsdException w:name="caption" w:qFormat="1"/>
    <w:lsdException w:name="table of figures" w:semiHidden="1" w:uiPriority="99" w:unhideWhenUsed="1"/>
    <w:lsdException w:name="envelope address" w:unhideWhenUsed="1" w:qFormat="1"/>
    <w:lsdException w:name="envelope return" w:unhideWhenUsed="1" w:qFormat="1"/>
    <w:lsdException w:name="footnote reference" w:semiHidden="1" w:uiPriority="99" w:unhideWhenUsed="1" w:qFormat="1"/>
    <w:lsdException w:name="annotation reference" w:uiPriority="99" w:qFormat="1"/>
    <w:lsdException w:name="line number" w:unhideWhenUsed="1" w:qFormat="1"/>
    <w:lsdException w:name="page number" w:qFormat="1"/>
    <w:lsdException w:name="endnote reference" w:semiHidden="1" w:uiPriority="99" w:unhideWhenUsed="1"/>
    <w:lsdException w:name="endnote text" w:semiHidden="1" w:uiPriority="99" w:unhideWhenUsed="1"/>
    <w:lsdException w:name="table of authorities" w:semiHidden="1" w:uiPriority="99" w:unhideWhenUsed="1"/>
    <w:lsdException w:name="macro" w:qFormat="1"/>
    <w:lsdException w:name="toa heading" w:semiHidden="1" w:uiPriority="99" w:unhideWhenUsed="1"/>
    <w:lsdException w:name="List" w:unhideWhenUsed="1" w:qFormat="1"/>
    <w:lsdException w:name="List Bullet" w:unhideWhenUsed="1" w:qFormat="1"/>
    <w:lsdException w:name="List Number" w:unhideWhenUsed="1" w:qFormat="1"/>
    <w:lsdException w:name="List 2" w:unhideWhenUsed="1" w:qFormat="1"/>
    <w:lsdException w:name="List 3" w:unhideWhenUsed="1" w:qFormat="1"/>
    <w:lsdException w:name="List 4" w:unhideWhenUsed="1" w:qFormat="1"/>
    <w:lsdException w:name="List 5" w:unhideWhenUsed="1" w:qFormat="1"/>
    <w:lsdException w:name="List Bullet 2" w:unhideWhenUsed="1" w:qFormat="1"/>
    <w:lsdException w:name="List Bullet 3" w:unhideWhenUsed="1" w:qFormat="1"/>
    <w:lsdException w:name="List Bullet 4" w:unhideWhenUsed="1" w:qFormat="1"/>
    <w:lsdException w:name="List Bullet 5" w:unhideWhenUsed="1" w:qFormat="1"/>
    <w:lsdException w:name="List Number 2" w:qFormat="1"/>
    <w:lsdException w:name="List Number 3" w:unhideWhenUsed="1" w:qFormat="1"/>
    <w:lsdException w:name="List Number 4" w:unhideWhenUsed="1" w:qFormat="1"/>
    <w:lsdException w:name="List Number 5" w:unhideWhenUsed="1" w:qFormat="1"/>
    <w:lsdException w:name="Title" w:qFormat="1"/>
    <w:lsdException w:name="Closing" w:unhideWhenUsed="1" w:qFormat="1"/>
    <w:lsdException w:name="Signature" w:unhideWhenUsed="1" w:qFormat="1"/>
    <w:lsdException w:name="Default Paragraph Font" w:semiHidden="1" w:uiPriority="1" w:unhideWhenUsed="1" w:qFormat="1"/>
    <w:lsdException w:name="Body Text" w:qFormat="1"/>
    <w:lsdException w:name="Body Text Indent" w:uiPriority="99" w:qFormat="1"/>
    <w:lsdException w:name="List Continue" w:unhideWhenUsed="1" w:qFormat="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unhideWhenUsed="1" w:qFormat="1"/>
    <w:lsdException w:name="Subtitle" w:qFormat="1"/>
    <w:lsdException w:name="Salutation" w:unhideWhenUsed="1" w:qFormat="1"/>
    <w:lsdException w:name="Date" w:unhideWhenUsed="1" w:qFormat="1"/>
    <w:lsdException w:name="Body Text First Indent" w:qFormat="1"/>
    <w:lsdException w:name="Body Text First Indent 2" w:qFormat="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unhideWhenUsed="1" w:qFormat="1"/>
    <w:lsdException w:name="Hyperlink" w:uiPriority="99" w:qFormat="1"/>
    <w:lsdException w:name="FollowedHyperlink" w:uiPriority="99" w:qFormat="1"/>
    <w:lsdException w:name="Strong" w:qFormat="1"/>
    <w:lsdException w:name="Emphasis" w:qFormat="1"/>
    <w:lsdException w:name="Document Map" w:uiPriority="99" w:qFormat="1"/>
    <w:lsdException w:name="Plain Text" w:uiPriority="99" w:qFormat="1"/>
    <w:lsdException w:name="E-mail Signature" w:unhideWhenUsed="1" w:qFormat="1"/>
    <w:lsdException w:name="HTML Top of Form" w:semiHidden="1" w:uiPriority="99" w:unhideWhenUsed="1"/>
    <w:lsdException w:name="HTML Bottom of Form" w:semiHidden="1" w:uiPriority="99" w:unhideWhenUsed="1"/>
    <w:lsdException w:name="Normal (Web)" w:qFormat="1"/>
    <w:lsdException w:name="HTML Acronym" w:unhideWhenUsed="1" w:qFormat="1"/>
    <w:lsdException w:name="HTML Address" w:unhideWhenUsed="1" w:qFormat="1"/>
    <w:lsdException w:name="HTML Cite" w:unhideWhenUsed="1" w:qFormat="1"/>
    <w:lsdException w:name="HTML Code" w:unhideWhenUsed="1" w:qFormat="1"/>
    <w:lsdException w:name="HTML Definition" w:unhideWhenUsed="1" w:qFormat="1"/>
    <w:lsdException w:name="HTML Keyboard" w:unhideWhenUsed="1" w:qFormat="1"/>
    <w:lsdException w:name="HTML Preformatted" w:unhideWhenUsed="1" w:qFormat="1"/>
    <w:lsdException w:name="HTML Sample" w:unhideWhenUsed="1" w:qFormat="1"/>
    <w:lsdException w:name="HTML Typewriter" w:unhideWhenUsed="1" w:qFormat="1"/>
    <w:lsdException w:name="HTML Variable" w:unhideWhenUsed="1"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qFormat="1"/>
    <w:lsdException w:name="Table Grid" w:uiPriority="59" w:qFormat="1"/>
    <w:lsdException w:name="Table Theme"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pPr>
      <w:widowControl w:val="0"/>
      <w:spacing w:line="360" w:lineRule="auto"/>
      <w:ind w:firstLineChars="200" w:firstLine="200"/>
      <w:jc w:val="both"/>
    </w:pPr>
    <w:rPr>
      <w:rFonts w:ascii="Times New Roman" w:eastAsia="宋体" w:hAnsi="Times New Roman" w:cs="Times New Roman"/>
      <w:color w:val="000000"/>
      <w:spacing w:val="4"/>
      <w:kern w:val="2"/>
      <w:sz w:val="24"/>
      <w:szCs w:val="21"/>
    </w:rPr>
  </w:style>
  <w:style w:type="paragraph" w:styleId="1">
    <w:name w:val="heading 1"/>
    <w:next w:val="2a"/>
    <w:link w:val="1Char0"/>
    <w:uiPriority w:val="99"/>
    <w:qFormat/>
    <w:pPr>
      <w:pageBreakBefore/>
      <w:widowControl w:val="0"/>
      <w:numPr>
        <w:numId w:val="1"/>
      </w:numPr>
      <w:spacing w:before="240" w:line="360" w:lineRule="auto"/>
      <w:outlineLvl w:val="0"/>
    </w:pPr>
    <w:rPr>
      <w:rFonts w:ascii="Arial" w:eastAsia="黑体" w:hAnsi="Arial" w:cs="Times New Roman"/>
      <w:kern w:val="44"/>
      <w:sz w:val="32"/>
      <w:szCs w:val="36"/>
    </w:rPr>
  </w:style>
  <w:style w:type="paragraph" w:styleId="22">
    <w:name w:val="heading 2"/>
    <w:next w:val="2a"/>
    <w:link w:val="2Char"/>
    <w:uiPriority w:val="9"/>
    <w:qFormat/>
    <w:pPr>
      <w:widowControl w:val="0"/>
      <w:numPr>
        <w:ilvl w:val="1"/>
        <w:numId w:val="1"/>
      </w:numPr>
      <w:spacing w:before="240" w:line="360" w:lineRule="auto"/>
      <w:outlineLvl w:val="1"/>
    </w:pPr>
    <w:rPr>
      <w:rFonts w:ascii="Arial" w:eastAsia="黑体" w:hAnsi="Arial" w:cs="Times New Roman"/>
      <w:kern w:val="2"/>
      <w:sz w:val="30"/>
      <w:szCs w:val="32"/>
    </w:rPr>
  </w:style>
  <w:style w:type="paragraph" w:styleId="38">
    <w:name w:val="heading 3"/>
    <w:next w:val="2a"/>
    <w:link w:val="3Char"/>
    <w:uiPriority w:val="9"/>
    <w:qFormat/>
    <w:pPr>
      <w:widowControl w:val="0"/>
      <w:tabs>
        <w:tab w:val="left" w:pos="431"/>
      </w:tabs>
      <w:spacing w:before="120" w:after="120" w:line="360" w:lineRule="auto"/>
      <w:ind w:left="720" w:hanging="720"/>
      <w:outlineLvl w:val="2"/>
    </w:pPr>
    <w:rPr>
      <w:rFonts w:ascii="Arial" w:eastAsia="黑体" w:hAnsi="Arial" w:cs="Times New Roman"/>
      <w:kern w:val="2"/>
      <w:sz w:val="30"/>
      <w:szCs w:val="32"/>
    </w:rPr>
  </w:style>
  <w:style w:type="paragraph" w:styleId="42">
    <w:name w:val="heading 4"/>
    <w:next w:val="2a"/>
    <w:link w:val="4Char"/>
    <w:uiPriority w:val="9"/>
    <w:qFormat/>
    <w:pPr>
      <w:keepNext/>
      <w:keepLines/>
      <w:numPr>
        <w:ilvl w:val="3"/>
        <w:numId w:val="1"/>
      </w:numPr>
      <w:spacing w:line="360" w:lineRule="auto"/>
      <w:outlineLvl w:val="3"/>
    </w:pPr>
    <w:rPr>
      <w:rFonts w:ascii="Times New Roman" w:eastAsia="仿宋_GB2312" w:hAnsi="Times New Roman" w:cs="Times New Roman"/>
      <w:b/>
      <w:kern w:val="2"/>
      <w:sz w:val="28"/>
      <w:szCs w:val="28"/>
    </w:rPr>
  </w:style>
  <w:style w:type="paragraph" w:styleId="51">
    <w:name w:val="heading 5"/>
    <w:basedOn w:val="a4"/>
    <w:next w:val="a4"/>
    <w:link w:val="5Char"/>
    <w:uiPriority w:val="9"/>
    <w:qFormat/>
    <w:pPr>
      <w:keepNext/>
      <w:keepLines/>
      <w:numPr>
        <w:ilvl w:val="4"/>
        <w:numId w:val="1"/>
      </w:numPr>
      <w:spacing w:before="280" w:after="290" w:line="376" w:lineRule="auto"/>
      <w:ind w:firstLineChars="0" w:firstLine="0"/>
      <w:outlineLvl w:val="4"/>
    </w:pPr>
    <w:rPr>
      <w:sz w:val="20"/>
      <w:szCs w:val="20"/>
      <w:lang w:val="zh-CN"/>
    </w:rPr>
  </w:style>
  <w:style w:type="paragraph" w:styleId="60">
    <w:name w:val="heading 6"/>
    <w:basedOn w:val="a4"/>
    <w:next w:val="a4"/>
    <w:link w:val="6Char"/>
    <w:qFormat/>
    <w:pPr>
      <w:keepNext/>
      <w:keepLines/>
      <w:numPr>
        <w:ilvl w:val="5"/>
        <w:numId w:val="1"/>
      </w:numPr>
      <w:spacing w:before="240" w:after="64" w:line="320" w:lineRule="auto"/>
      <w:ind w:firstLineChars="0" w:firstLine="0"/>
      <w:outlineLvl w:val="5"/>
    </w:pPr>
    <w:rPr>
      <w:sz w:val="16"/>
      <w:szCs w:val="16"/>
      <w:lang w:val="zh-CN"/>
    </w:rPr>
  </w:style>
  <w:style w:type="paragraph" w:styleId="7">
    <w:name w:val="heading 7"/>
    <w:basedOn w:val="a4"/>
    <w:next w:val="a4"/>
    <w:link w:val="7Char"/>
    <w:qFormat/>
    <w:pPr>
      <w:keepNext/>
      <w:keepLines/>
      <w:numPr>
        <w:ilvl w:val="6"/>
        <w:numId w:val="1"/>
      </w:numPr>
      <w:spacing w:before="240" w:after="64" w:line="320" w:lineRule="auto"/>
      <w:ind w:firstLineChars="0" w:firstLine="0"/>
      <w:outlineLvl w:val="6"/>
    </w:pPr>
    <w:rPr>
      <w:b/>
      <w:bCs/>
      <w:szCs w:val="24"/>
      <w:lang w:val="zh-CN"/>
    </w:rPr>
  </w:style>
  <w:style w:type="paragraph" w:styleId="8">
    <w:name w:val="heading 8"/>
    <w:basedOn w:val="a4"/>
    <w:next w:val="a4"/>
    <w:link w:val="8Char"/>
    <w:qFormat/>
    <w:pPr>
      <w:keepNext/>
      <w:keepLines/>
      <w:numPr>
        <w:ilvl w:val="7"/>
        <w:numId w:val="1"/>
      </w:numPr>
      <w:spacing w:before="240" w:after="64" w:line="320" w:lineRule="auto"/>
      <w:ind w:firstLineChars="0" w:firstLine="0"/>
      <w:outlineLvl w:val="7"/>
    </w:pPr>
    <w:rPr>
      <w:rFonts w:ascii="Arial" w:eastAsia="黑体" w:hAnsi="Arial"/>
      <w:szCs w:val="24"/>
      <w:lang w:val="zh-CN"/>
    </w:rPr>
  </w:style>
  <w:style w:type="paragraph" w:styleId="9">
    <w:name w:val="heading 9"/>
    <w:basedOn w:val="a4"/>
    <w:next w:val="a4"/>
    <w:link w:val="9Char"/>
    <w:qFormat/>
    <w:pPr>
      <w:keepNext/>
      <w:keepLines/>
      <w:numPr>
        <w:ilvl w:val="8"/>
        <w:numId w:val="1"/>
      </w:numPr>
      <w:spacing w:before="240" w:after="64" w:line="320" w:lineRule="auto"/>
      <w:ind w:firstLineChars="0" w:firstLine="0"/>
      <w:outlineLvl w:val="8"/>
    </w:pPr>
    <w:rPr>
      <w:rFonts w:ascii="Arial" w:eastAsia="黑体" w:hAnsi="Arial"/>
      <w:lang w:val="zh-CN"/>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macro"/>
    <w:link w:val="Char"/>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Times New Roman"/>
      <w:color w:val="000000"/>
      <w:kern w:val="2"/>
      <w:sz w:val="24"/>
      <w:szCs w:val="24"/>
    </w:rPr>
  </w:style>
  <w:style w:type="paragraph" w:styleId="2a">
    <w:name w:val="Body Text First Indent 2"/>
    <w:link w:val="2Char0"/>
    <w:qFormat/>
    <w:pPr>
      <w:widowControl w:val="0"/>
      <w:spacing w:line="360" w:lineRule="auto"/>
      <w:ind w:firstLineChars="200" w:firstLine="200"/>
      <w:jc w:val="both"/>
    </w:pPr>
    <w:rPr>
      <w:rFonts w:ascii="Times New Roman" w:eastAsia="宋体" w:hAnsi="Times New Roman" w:cs="Times New Roman"/>
      <w:spacing w:val="4"/>
      <w:kern w:val="2"/>
      <w:sz w:val="24"/>
      <w:szCs w:val="28"/>
    </w:rPr>
  </w:style>
  <w:style w:type="paragraph" w:styleId="39">
    <w:name w:val="List 3"/>
    <w:basedOn w:val="a4"/>
    <w:unhideWhenUsed/>
    <w:qFormat/>
    <w:pPr>
      <w:ind w:leftChars="400" w:left="100" w:hangingChars="200" w:hanging="200"/>
    </w:pPr>
  </w:style>
  <w:style w:type="paragraph" w:styleId="71">
    <w:name w:val="toc 7"/>
    <w:basedOn w:val="a4"/>
    <w:next w:val="a4"/>
    <w:uiPriority w:val="39"/>
    <w:qFormat/>
    <w:pPr>
      <w:jc w:val="left"/>
    </w:pPr>
    <w:rPr>
      <w:sz w:val="22"/>
      <w:szCs w:val="22"/>
    </w:rPr>
  </w:style>
  <w:style w:type="paragraph" w:styleId="2b">
    <w:name w:val="List Number 2"/>
    <w:basedOn w:val="a4"/>
    <w:qFormat/>
    <w:pPr>
      <w:tabs>
        <w:tab w:val="left" w:pos="780"/>
      </w:tabs>
      <w:ind w:leftChars="200" w:left="780" w:hangingChars="200" w:hanging="360"/>
    </w:pPr>
    <w:rPr>
      <w:color w:val="auto"/>
      <w:szCs w:val="24"/>
    </w:rPr>
  </w:style>
  <w:style w:type="paragraph" w:styleId="a9">
    <w:name w:val="Note Heading"/>
    <w:basedOn w:val="a4"/>
    <w:next w:val="a4"/>
    <w:link w:val="Char0"/>
    <w:unhideWhenUsed/>
    <w:qFormat/>
    <w:pPr>
      <w:jc w:val="center"/>
    </w:pPr>
    <w:rPr>
      <w:rFonts w:ascii="Arial" w:eastAsia="黑体" w:hAnsi="Arial"/>
      <w:color w:val="auto"/>
      <w:spacing w:val="0"/>
      <w:sz w:val="28"/>
      <w:szCs w:val="32"/>
      <w:lang w:val="zh-CN"/>
    </w:rPr>
  </w:style>
  <w:style w:type="paragraph" w:styleId="44">
    <w:name w:val="List Bullet 4"/>
    <w:basedOn w:val="a4"/>
    <w:unhideWhenUsed/>
    <w:qFormat/>
    <w:pPr>
      <w:tabs>
        <w:tab w:val="left" w:pos="1620"/>
      </w:tabs>
      <w:ind w:leftChars="600" w:left="1620" w:hangingChars="200" w:hanging="360"/>
    </w:pPr>
  </w:style>
  <w:style w:type="paragraph" w:styleId="aa">
    <w:name w:val="E-mail Signature"/>
    <w:basedOn w:val="a4"/>
    <w:link w:val="Char1"/>
    <w:unhideWhenUsed/>
    <w:qFormat/>
    <w:rPr>
      <w:rFonts w:ascii="宋体" w:hAnsi="宋体"/>
      <w:spacing w:val="0"/>
      <w:sz w:val="21"/>
      <w:lang w:val="zh-CN"/>
    </w:rPr>
  </w:style>
  <w:style w:type="paragraph" w:styleId="a">
    <w:name w:val="List Number"/>
    <w:basedOn w:val="a4"/>
    <w:unhideWhenUsed/>
    <w:qFormat/>
    <w:pPr>
      <w:numPr>
        <w:numId w:val="2"/>
      </w:numPr>
    </w:pPr>
  </w:style>
  <w:style w:type="paragraph" w:styleId="ab">
    <w:name w:val="Normal Indent"/>
    <w:basedOn w:val="a4"/>
    <w:link w:val="Char2"/>
    <w:qFormat/>
    <w:pPr>
      <w:ind w:firstLine="420"/>
    </w:pPr>
    <w:rPr>
      <w:rFonts w:ascii="宋体" w:hAnsi="宋体"/>
      <w:spacing w:val="0"/>
      <w:sz w:val="21"/>
    </w:rPr>
  </w:style>
  <w:style w:type="paragraph" w:styleId="ac">
    <w:name w:val="caption"/>
    <w:next w:val="2a"/>
    <w:link w:val="Char3"/>
    <w:qFormat/>
    <w:pPr>
      <w:spacing w:before="120" w:after="60"/>
      <w:jc w:val="center"/>
    </w:pPr>
    <w:rPr>
      <w:rFonts w:ascii="Times New Roman" w:eastAsia="黑体" w:hAnsi="Times New Roman" w:cs="Arial"/>
      <w:kern w:val="2"/>
      <w:sz w:val="24"/>
      <w:szCs w:val="28"/>
    </w:rPr>
  </w:style>
  <w:style w:type="paragraph" w:styleId="a0">
    <w:name w:val="List Bullet"/>
    <w:basedOn w:val="a4"/>
    <w:unhideWhenUsed/>
    <w:qFormat/>
    <w:pPr>
      <w:numPr>
        <w:numId w:val="3"/>
      </w:numPr>
      <w:ind w:hangingChars="200" w:hanging="200"/>
    </w:pPr>
    <w:rPr>
      <w:color w:val="auto"/>
      <w:szCs w:val="20"/>
    </w:rPr>
  </w:style>
  <w:style w:type="paragraph" w:styleId="ad">
    <w:name w:val="envelope address"/>
    <w:basedOn w:val="a4"/>
    <w:unhideWhenUsed/>
    <w:qFormat/>
    <w:pPr>
      <w:framePr w:w="7920" w:h="1980" w:hSpace="180" w:wrap="auto" w:hAnchor="page" w:xAlign="center" w:yAlign="bottom"/>
      <w:snapToGrid w:val="0"/>
      <w:ind w:leftChars="1400" w:left="100"/>
    </w:pPr>
    <w:rPr>
      <w:rFonts w:ascii="Arial" w:hAnsi="Arial" w:cs="Arial"/>
      <w:szCs w:val="24"/>
    </w:rPr>
  </w:style>
  <w:style w:type="paragraph" w:styleId="ae">
    <w:name w:val="Document Map"/>
    <w:basedOn w:val="a4"/>
    <w:link w:val="Char4"/>
    <w:uiPriority w:val="99"/>
    <w:qFormat/>
    <w:pPr>
      <w:shd w:val="clear" w:color="auto" w:fill="000080"/>
    </w:pPr>
    <w:rPr>
      <w:rFonts w:ascii="宋体" w:hAnsi="宋体"/>
      <w:spacing w:val="0"/>
      <w:sz w:val="21"/>
    </w:rPr>
  </w:style>
  <w:style w:type="paragraph" w:styleId="af">
    <w:name w:val="annotation text"/>
    <w:basedOn w:val="a4"/>
    <w:link w:val="Char5"/>
    <w:uiPriority w:val="99"/>
    <w:qFormat/>
    <w:pPr>
      <w:jc w:val="left"/>
    </w:pPr>
    <w:rPr>
      <w:color w:val="auto"/>
      <w:spacing w:val="0"/>
      <w:szCs w:val="22"/>
      <w:lang w:val="zh-CN"/>
    </w:rPr>
  </w:style>
  <w:style w:type="paragraph" w:styleId="af0">
    <w:name w:val="Salutation"/>
    <w:basedOn w:val="a4"/>
    <w:next w:val="a4"/>
    <w:link w:val="Char6"/>
    <w:unhideWhenUsed/>
    <w:qFormat/>
    <w:rPr>
      <w:rFonts w:ascii="宋体" w:hAnsi="宋体"/>
      <w:spacing w:val="0"/>
      <w:sz w:val="21"/>
      <w:lang w:val="zh-CN"/>
    </w:rPr>
  </w:style>
  <w:style w:type="paragraph" w:styleId="3a">
    <w:name w:val="Body Text 3"/>
    <w:basedOn w:val="a4"/>
    <w:link w:val="3Char0"/>
    <w:unhideWhenUsed/>
    <w:qFormat/>
    <w:pPr>
      <w:spacing w:after="120"/>
    </w:pPr>
    <w:rPr>
      <w:rFonts w:ascii="宋体" w:hAnsi="宋体"/>
      <w:spacing w:val="0"/>
      <w:sz w:val="16"/>
      <w:szCs w:val="16"/>
      <w:lang w:val="zh-CN"/>
    </w:rPr>
  </w:style>
  <w:style w:type="paragraph" w:styleId="af1">
    <w:name w:val="Closing"/>
    <w:basedOn w:val="a4"/>
    <w:link w:val="Char7"/>
    <w:unhideWhenUsed/>
    <w:qFormat/>
    <w:pPr>
      <w:ind w:leftChars="2100" w:left="100"/>
    </w:pPr>
    <w:rPr>
      <w:rFonts w:ascii="宋体" w:hAnsi="宋体"/>
      <w:spacing w:val="0"/>
      <w:sz w:val="21"/>
      <w:lang w:val="zh-CN"/>
    </w:rPr>
  </w:style>
  <w:style w:type="paragraph" w:styleId="30">
    <w:name w:val="List Bullet 3"/>
    <w:basedOn w:val="a4"/>
    <w:unhideWhenUsed/>
    <w:qFormat/>
    <w:pPr>
      <w:numPr>
        <w:numId w:val="4"/>
      </w:numPr>
    </w:pPr>
  </w:style>
  <w:style w:type="paragraph" w:styleId="af2">
    <w:name w:val="Body Text"/>
    <w:basedOn w:val="a4"/>
    <w:link w:val="Char8"/>
    <w:qFormat/>
    <w:pPr>
      <w:spacing w:after="120"/>
    </w:pPr>
    <w:rPr>
      <w:rFonts w:ascii="宋体" w:hAnsi="宋体"/>
      <w:spacing w:val="0"/>
      <w:sz w:val="21"/>
      <w:lang w:val="zh-CN"/>
    </w:rPr>
  </w:style>
  <w:style w:type="paragraph" w:styleId="af3">
    <w:name w:val="Body Text Indent"/>
    <w:basedOn w:val="a4"/>
    <w:link w:val="Char9"/>
    <w:uiPriority w:val="99"/>
    <w:qFormat/>
    <w:pPr>
      <w:ind w:firstLine="885"/>
    </w:pPr>
    <w:rPr>
      <w:color w:val="auto"/>
      <w:spacing w:val="0"/>
      <w:sz w:val="28"/>
      <w:szCs w:val="24"/>
      <w:lang w:val="zh-CN"/>
    </w:rPr>
  </w:style>
  <w:style w:type="paragraph" w:styleId="3">
    <w:name w:val="List Number 3"/>
    <w:basedOn w:val="a4"/>
    <w:unhideWhenUsed/>
    <w:qFormat/>
    <w:pPr>
      <w:numPr>
        <w:numId w:val="5"/>
      </w:numPr>
    </w:pPr>
  </w:style>
  <w:style w:type="paragraph" w:styleId="2c">
    <w:name w:val="List 2"/>
    <w:basedOn w:val="a4"/>
    <w:unhideWhenUsed/>
    <w:qFormat/>
    <w:pPr>
      <w:ind w:leftChars="200" w:left="100" w:hangingChars="200" w:hanging="200"/>
    </w:pPr>
  </w:style>
  <w:style w:type="paragraph" w:styleId="af4">
    <w:name w:val="List Continue"/>
    <w:basedOn w:val="a4"/>
    <w:unhideWhenUsed/>
    <w:qFormat/>
    <w:pPr>
      <w:spacing w:after="120"/>
      <w:ind w:leftChars="200" w:left="420"/>
    </w:pPr>
  </w:style>
  <w:style w:type="paragraph" w:styleId="af5">
    <w:name w:val="Block Text"/>
    <w:basedOn w:val="a4"/>
    <w:unhideWhenUsed/>
    <w:qFormat/>
    <w:pPr>
      <w:spacing w:after="120"/>
      <w:ind w:leftChars="700" w:left="1440" w:rightChars="700" w:right="1440"/>
    </w:pPr>
  </w:style>
  <w:style w:type="paragraph" w:styleId="2">
    <w:name w:val="List Bullet 2"/>
    <w:basedOn w:val="a4"/>
    <w:unhideWhenUsed/>
    <w:qFormat/>
    <w:pPr>
      <w:numPr>
        <w:numId w:val="6"/>
      </w:numPr>
    </w:pPr>
  </w:style>
  <w:style w:type="paragraph" w:styleId="HTML">
    <w:name w:val="HTML Address"/>
    <w:basedOn w:val="a4"/>
    <w:link w:val="HTMLChar"/>
    <w:unhideWhenUsed/>
    <w:qFormat/>
    <w:rPr>
      <w:rFonts w:ascii="宋体" w:hAnsi="宋体"/>
      <w:i/>
      <w:iCs/>
      <w:spacing w:val="0"/>
      <w:sz w:val="21"/>
      <w:lang w:val="zh-CN"/>
    </w:rPr>
  </w:style>
  <w:style w:type="paragraph" w:styleId="53">
    <w:name w:val="toc 5"/>
    <w:basedOn w:val="a4"/>
    <w:next w:val="a4"/>
    <w:uiPriority w:val="39"/>
    <w:qFormat/>
    <w:pPr>
      <w:jc w:val="left"/>
    </w:pPr>
    <w:rPr>
      <w:sz w:val="22"/>
      <w:szCs w:val="22"/>
    </w:rPr>
  </w:style>
  <w:style w:type="paragraph" w:styleId="3b">
    <w:name w:val="toc 3"/>
    <w:basedOn w:val="a4"/>
    <w:next w:val="a4"/>
    <w:uiPriority w:val="39"/>
    <w:qFormat/>
    <w:pPr>
      <w:spacing w:line="400" w:lineRule="exact"/>
      <w:ind w:leftChars="100" w:left="100"/>
      <w:jc w:val="left"/>
    </w:pPr>
    <w:rPr>
      <w:smallCaps/>
      <w:szCs w:val="22"/>
    </w:rPr>
  </w:style>
  <w:style w:type="paragraph" w:styleId="af6">
    <w:name w:val="Plain Text"/>
    <w:basedOn w:val="a4"/>
    <w:link w:val="Chara"/>
    <w:uiPriority w:val="99"/>
    <w:qFormat/>
    <w:rPr>
      <w:rFonts w:ascii="宋体" w:hAnsi="Courier New"/>
      <w:color w:val="auto"/>
      <w:spacing w:val="0"/>
      <w:sz w:val="21"/>
      <w:szCs w:val="20"/>
      <w:lang w:val="zh-CN"/>
    </w:rPr>
  </w:style>
  <w:style w:type="paragraph" w:styleId="50">
    <w:name w:val="List Bullet 5"/>
    <w:basedOn w:val="a4"/>
    <w:unhideWhenUsed/>
    <w:qFormat/>
    <w:pPr>
      <w:numPr>
        <w:numId w:val="7"/>
      </w:numPr>
    </w:pPr>
  </w:style>
  <w:style w:type="paragraph" w:styleId="4">
    <w:name w:val="List Number 4"/>
    <w:basedOn w:val="a4"/>
    <w:unhideWhenUsed/>
    <w:qFormat/>
    <w:pPr>
      <w:numPr>
        <w:numId w:val="8"/>
      </w:numPr>
    </w:pPr>
  </w:style>
  <w:style w:type="paragraph" w:styleId="80">
    <w:name w:val="toc 8"/>
    <w:basedOn w:val="a4"/>
    <w:next w:val="a4"/>
    <w:uiPriority w:val="39"/>
    <w:qFormat/>
    <w:pPr>
      <w:jc w:val="left"/>
    </w:pPr>
    <w:rPr>
      <w:sz w:val="22"/>
      <w:szCs w:val="22"/>
    </w:rPr>
  </w:style>
  <w:style w:type="paragraph" w:styleId="af7">
    <w:name w:val="Date"/>
    <w:basedOn w:val="a4"/>
    <w:next w:val="a4"/>
    <w:link w:val="Charb"/>
    <w:unhideWhenUsed/>
    <w:qFormat/>
    <w:rPr>
      <w:color w:val="auto"/>
      <w:spacing w:val="0"/>
      <w:sz w:val="28"/>
      <w:szCs w:val="20"/>
      <w:lang w:val="zh-CN"/>
    </w:rPr>
  </w:style>
  <w:style w:type="paragraph" w:styleId="2d">
    <w:name w:val="Body Text Indent 2"/>
    <w:basedOn w:val="a4"/>
    <w:link w:val="2Char1"/>
    <w:unhideWhenUsed/>
    <w:qFormat/>
    <w:pPr>
      <w:spacing w:after="120" w:line="480" w:lineRule="auto"/>
      <w:ind w:leftChars="200" w:left="420"/>
    </w:pPr>
    <w:rPr>
      <w:rFonts w:ascii="宋体" w:hAnsi="宋体"/>
      <w:spacing w:val="0"/>
      <w:sz w:val="21"/>
      <w:lang w:val="zh-CN"/>
    </w:rPr>
  </w:style>
  <w:style w:type="paragraph" w:styleId="54">
    <w:name w:val="List Continue 5"/>
    <w:basedOn w:val="a4"/>
    <w:unhideWhenUsed/>
    <w:qFormat/>
    <w:pPr>
      <w:spacing w:after="120"/>
      <w:ind w:leftChars="1000" w:left="2100"/>
    </w:pPr>
  </w:style>
  <w:style w:type="paragraph" w:styleId="af8">
    <w:name w:val="Balloon Text"/>
    <w:basedOn w:val="a4"/>
    <w:link w:val="Charc"/>
    <w:qFormat/>
    <w:rPr>
      <w:rFonts w:ascii="宋体" w:hAnsi="宋体"/>
      <w:spacing w:val="0"/>
      <w:sz w:val="18"/>
      <w:szCs w:val="18"/>
      <w:lang w:val="zh-CN"/>
    </w:rPr>
  </w:style>
  <w:style w:type="paragraph" w:styleId="af9">
    <w:name w:val="footer"/>
    <w:basedOn w:val="a4"/>
    <w:link w:val="Chard"/>
    <w:uiPriority w:val="99"/>
    <w:qFormat/>
    <w:pPr>
      <w:tabs>
        <w:tab w:val="center" w:pos="4153"/>
        <w:tab w:val="right" w:pos="8306"/>
      </w:tabs>
      <w:snapToGrid w:val="0"/>
      <w:jc w:val="left"/>
    </w:pPr>
    <w:rPr>
      <w:rFonts w:ascii="宋体" w:hAnsi="宋体"/>
      <w:spacing w:val="0"/>
      <w:sz w:val="18"/>
      <w:szCs w:val="18"/>
      <w:lang w:val="zh-CN"/>
    </w:rPr>
  </w:style>
  <w:style w:type="paragraph" w:styleId="afa">
    <w:name w:val="envelope return"/>
    <w:basedOn w:val="a4"/>
    <w:unhideWhenUsed/>
    <w:qFormat/>
    <w:pPr>
      <w:snapToGrid w:val="0"/>
    </w:pPr>
    <w:rPr>
      <w:rFonts w:ascii="Arial" w:hAnsi="Arial" w:cs="Arial"/>
    </w:rPr>
  </w:style>
  <w:style w:type="paragraph" w:styleId="afb">
    <w:name w:val="header"/>
    <w:basedOn w:val="a4"/>
    <w:link w:val="Chare"/>
    <w:uiPriority w:val="99"/>
    <w:qFormat/>
    <w:pPr>
      <w:pBdr>
        <w:bottom w:val="double" w:sz="4" w:space="1" w:color="auto"/>
      </w:pBdr>
      <w:tabs>
        <w:tab w:val="center" w:pos="4153"/>
        <w:tab w:val="right" w:pos="8306"/>
      </w:tabs>
      <w:snapToGrid w:val="0"/>
      <w:jc w:val="center"/>
    </w:pPr>
    <w:rPr>
      <w:rFonts w:ascii="宋体" w:hAnsi="宋体"/>
      <w:spacing w:val="0"/>
      <w:sz w:val="18"/>
      <w:szCs w:val="18"/>
    </w:rPr>
  </w:style>
  <w:style w:type="paragraph" w:styleId="afc">
    <w:name w:val="Signature"/>
    <w:basedOn w:val="a4"/>
    <w:link w:val="Charf"/>
    <w:unhideWhenUsed/>
    <w:qFormat/>
    <w:pPr>
      <w:ind w:leftChars="2100" w:left="100"/>
    </w:pPr>
    <w:rPr>
      <w:rFonts w:ascii="宋体" w:hAnsi="宋体"/>
      <w:spacing w:val="0"/>
      <w:sz w:val="21"/>
      <w:lang w:val="zh-CN"/>
    </w:rPr>
  </w:style>
  <w:style w:type="paragraph" w:styleId="12">
    <w:name w:val="toc 1"/>
    <w:basedOn w:val="a4"/>
    <w:next w:val="a4"/>
    <w:uiPriority w:val="39"/>
    <w:qFormat/>
    <w:pPr>
      <w:spacing w:before="120" w:line="400" w:lineRule="exact"/>
      <w:jc w:val="left"/>
    </w:pPr>
    <w:rPr>
      <w:rFonts w:ascii="Arial" w:eastAsia="黑体" w:hAnsi="Arial"/>
      <w:bCs/>
      <w:caps/>
      <w:sz w:val="28"/>
      <w:szCs w:val="22"/>
    </w:rPr>
  </w:style>
  <w:style w:type="paragraph" w:styleId="45">
    <w:name w:val="List Continue 4"/>
    <w:basedOn w:val="a4"/>
    <w:unhideWhenUsed/>
    <w:qFormat/>
    <w:pPr>
      <w:spacing w:after="120"/>
      <w:ind w:leftChars="800" w:left="1680"/>
    </w:pPr>
  </w:style>
  <w:style w:type="paragraph" w:styleId="46">
    <w:name w:val="toc 4"/>
    <w:basedOn w:val="a4"/>
    <w:next w:val="a4"/>
    <w:uiPriority w:val="39"/>
    <w:qFormat/>
    <w:pPr>
      <w:jc w:val="left"/>
    </w:pPr>
    <w:rPr>
      <w:sz w:val="22"/>
      <w:szCs w:val="22"/>
    </w:rPr>
  </w:style>
  <w:style w:type="paragraph" w:styleId="afd">
    <w:name w:val="Subtitle"/>
    <w:basedOn w:val="a4"/>
    <w:next w:val="a4"/>
    <w:link w:val="Charf0"/>
    <w:qFormat/>
    <w:pPr>
      <w:widowControl/>
      <w:spacing w:after="60"/>
      <w:jc w:val="center"/>
      <w:outlineLvl w:val="1"/>
    </w:pPr>
    <w:rPr>
      <w:rFonts w:ascii="Cambria" w:eastAsia="黑体" w:hAnsi="Cambria"/>
      <w:color w:val="auto"/>
      <w:spacing w:val="0"/>
      <w:kern w:val="0"/>
      <w:szCs w:val="20"/>
      <w:lang w:val="zh-CN"/>
    </w:rPr>
  </w:style>
  <w:style w:type="paragraph" w:styleId="5">
    <w:name w:val="List Number 5"/>
    <w:basedOn w:val="a4"/>
    <w:unhideWhenUsed/>
    <w:qFormat/>
    <w:pPr>
      <w:numPr>
        <w:numId w:val="9"/>
      </w:numPr>
    </w:pPr>
  </w:style>
  <w:style w:type="paragraph" w:styleId="afe">
    <w:name w:val="List"/>
    <w:basedOn w:val="a4"/>
    <w:unhideWhenUsed/>
    <w:qFormat/>
    <w:pPr>
      <w:spacing w:before="120" w:line="460" w:lineRule="exact"/>
      <w:ind w:firstLine="595"/>
    </w:pPr>
    <w:rPr>
      <w:rFonts w:ascii="黑体" w:eastAsia="黑体"/>
      <w:color w:val="auto"/>
      <w:sz w:val="28"/>
      <w:szCs w:val="20"/>
    </w:rPr>
  </w:style>
  <w:style w:type="paragraph" w:styleId="aff">
    <w:name w:val="footnote text"/>
    <w:basedOn w:val="a4"/>
    <w:link w:val="Charf1"/>
    <w:uiPriority w:val="99"/>
    <w:semiHidden/>
    <w:unhideWhenUsed/>
    <w:qFormat/>
    <w:pPr>
      <w:snapToGrid w:val="0"/>
      <w:jc w:val="left"/>
    </w:pPr>
    <w:rPr>
      <w:sz w:val="18"/>
      <w:szCs w:val="18"/>
    </w:rPr>
  </w:style>
  <w:style w:type="paragraph" w:styleId="61">
    <w:name w:val="toc 6"/>
    <w:basedOn w:val="a4"/>
    <w:next w:val="a4"/>
    <w:uiPriority w:val="39"/>
    <w:qFormat/>
    <w:pPr>
      <w:jc w:val="left"/>
    </w:pPr>
    <w:rPr>
      <w:sz w:val="22"/>
      <w:szCs w:val="22"/>
    </w:rPr>
  </w:style>
  <w:style w:type="paragraph" w:styleId="55">
    <w:name w:val="List 5"/>
    <w:basedOn w:val="a4"/>
    <w:unhideWhenUsed/>
    <w:qFormat/>
    <w:pPr>
      <w:ind w:leftChars="800" w:left="100" w:hangingChars="200" w:hanging="200"/>
    </w:pPr>
  </w:style>
  <w:style w:type="paragraph" w:styleId="3c">
    <w:name w:val="Body Text Indent 3"/>
    <w:basedOn w:val="a4"/>
    <w:link w:val="3Char1"/>
    <w:unhideWhenUsed/>
    <w:qFormat/>
    <w:pPr>
      <w:spacing w:after="120"/>
      <w:ind w:leftChars="200" w:left="420"/>
    </w:pPr>
    <w:rPr>
      <w:rFonts w:ascii="宋体" w:hAnsi="宋体"/>
      <w:spacing w:val="0"/>
      <w:sz w:val="16"/>
      <w:szCs w:val="16"/>
      <w:lang w:val="zh-CN"/>
    </w:rPr>
  </w:style>
  <w:style w:type="paragraph" w:styleId="2e">
    <w:name w:val="toc 2"/>
    <w:basedOn w:val="a4"/>
    <w:next w:val="a4"/>
    <w:uiPriority w:val="39"/>
    <w:qFormat/>
    <w:pPr>
      <w:spacing w:line="400" w:lineRule="exact"/>
      <w:ind w:leftChars="50" w:left="50"/>
      <w:jc w:val="left"/>
    </w:pPr>
    <w:rPr>
      <w:rFonts w:ascii="Arial" w:eastAsia="黑体" w:hAnsi="Arial"/>
      <w:bCs/>
      <w:smallCaps/>
      <w:szCs w:val="22"/>
    </w:rPr>
  </w:style>
  <w:style w:type="paragraph" w:styleId="90">
    <w:name w:val="toc 9"/>
    <w:basedOn w:val="a4"/>
    <w:next w:val="a4"/>
    <w:uiPriority w:val="39"/>
    <w:qFormat/>
    <w:pPr>
      <w:jc w:val="left"/>
    </w:pPr>
    <w:rPr>
      <w:sz w:val="22"/>
      <w:szCs w:val="22"/>
    </w:rPr>
  </w:style>
  <w:style w:type="paragraph" w:styleId="2f">
    <w:name w:val="Body Text 2"/>
    <w:basedOn w:val="a4"/>
    <w:link w:val="2Char2"/>
    <w:unhideWhenUsed/>
    <w:qFormat/>
    <w:pPr>
      <w:spacing w:after="120" w:line="480" w:lineRule="auto"/>
    </w:pPr>
    <w:rPr>
      <w:rFonts w:ascii="宋体" w:hAnsi="宋体"/>
      <w:spacing w:val="0"/>
      <w:sz w:val="21"/>
      <w:lang w:val="zh-CN"/>
    </w:rPr>
  </w:style>
  <w:style w:type="paragraph" w:styleId="47">
    <w:name w:val="List 4"/>
    <w:basedOn w:val="a4"/>
    <w:unhideWhenUsed/>
    <w:qFormat/>
    <w:pPr>
      <w:ind w:leftChars="600" w:left="100" w:hangingChars="200" w:hanging="200"/>
    </w:pPr>
  </w:style>
  <w:style w:type="paragraph" w:styleId="2f0">
    <w:name w:val="List Continue 2"/>
    <w:basedOn w:val="a4"/>
    <w:unhideWhenUsed/>
    <w:qFormat/>
    <w:pPr>
      <w:spacing w:after="120"/>
      <w:ind w:leftChars="400" w:left="840"/>
    </w:pPr>
  </w:style>
  <w:style w:type="paragraph" w:styleId="aff0">
    <w:name w:val="Message Header"/>
    <w:basedOn w:val="a4"/>
    <w:link w:val="Charf2"/>
    <w:unhideWhenUsed/>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pacing w:val="0"/>
      <w:szCs w:val="24"/>
      <w:lang w:val="zh-CN"/>
    </w:rPr>
  </w:style>
  <w:style w:type="paragraph" w:styleId="HTML0">
    <w:name w:val="HTML Preformatted"/>
    <w:basedOn w:val="a4"/>
    <w:link w:val="HTMLChar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8"/>
      <w:szCs w:val="28"/>
      <w:lang w:val="zh-CN"/>
    </w:rPr>
  </w:style>
  <w:style w:type="paragraph" w:styleId="aff1">
    <w:name w:val="Normal (Web)"/>
    <w:basedOn w:val="a4"/>
    <w:qFormat/>
    <w:pPr>
      <w:widowControl/>
      <w:spacing w:before="100" w:beforeAutospacing="1" w:after="119"/>
      <w:jc w:val="left"/>
    </w:pPr>
    <w:rPr>
      <w:rFonts w:cs="宋体"/>
      <w:color w:val="auto"/>
      <w:kern w:val="0"/>
      <w:szCs w:val="24"/>
    </w:rPr>
  </w:style>
  <w:style w:type="paragraph" w:styleId="3d">
    <w:name w:val="List Continue 3"/>
    <w:basedOn w:val="a4"/>
    <w:unhideWhenUsed/>
    <w:qFormat/>
    <w:pPr>
      <w:spacing w:after="120"/>
      <w:ind w:leftChars="600" w:left="1260"/>
    </w:pPr>
  </w:style>
  <w:style w:type="paragraph" w:styleId="13">
    <w:name w:val="index 1"/>
    <w:basedOn w:val="a4"/>
    <w:next w:val="a4"/>
    <w:qFormat/>
    <w:pPr>
      <w:suppressAutoHyphens/>
    </w:pPr>
    <w:rPr>
      <w:color w:val="auto"/>
      <w:kern w:val="1"/>
      <w:szCs w:val="20"/>
    </w:rPr>
  </w:style>
  <w:style w:type="paragraph" w:styleId="aff2">
    <w:name w:val="Title"/>
    <w:next w:val="2a"/>
    <w:link w:val="Charf3"/>
    <w:qFormat/>
    <w:pPr>
      <w:spacing w:before="240" w:after="60"/>
      <w:jc w:val="center"/>
      <w:outlineLvl w:val="0"/>
    </w:pPr>
    <w:rPr>
      <w:rFonts w:ascii="Arial" w:eastAsia="黑体" w:hAnsi="Arial" w:cs="Times New Roman"/>
      <w:bCs/>
      <w:color w:val="000000"/>
      <w:kern w:val="2"/>
      <w:sz w:val="32"/>
      <w:szCs w:val="32"/>
    </w:rPr>
  </w:style>
  <w:style w:type="paragraph" w:styleId="aff3">
    <w:name w:val="annotation subject"/>
    <w:basedOn w:val="af"/>
    <w:next w:val="af"/>
    <w:link w:val="Charf4"/>
    <w:uiPriority w:val="99"/>
    <w:qFormat/>
    <w:rPr>
      <w:b/>
      <w:bCs/>
    </w:rPr>
  </w:style>
  <w:style w:type="paragraph" w:styleId="aff4">
    <w:name w:val="Body Text First Indent"/>
    <w:basedOn w:val="af2"/>
    <w:link w:val="Charf5"/>
    <w:qFormat/>
    <w:pPr>
      <w:ind w:firstLineChars="100" w:firstLine="420"/>
    </w:pPr>
  </w:style>
  <w:style w:type="table" w:styleId="aff5">
    <w:name w:val="Table Grid"/>
    <w:basedOn w:val="a6"/>
    <w:uiPriority w:val="59"/>
    <w:qFormat/>
    <w:pPr>
      <w:widowControl w:val="0"/>
      <w:spacing w:line="360" w:lineRule="auto"/>
      <w:ind w:firstLineChars="200" w:firstLine="20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6">
    <w:name w:val="Table Theme"/>
    <w:basedOn w:val="a6"/>
    <w:qFormat/>
    <w:pPr>
      <w:widowControl w:val="0"/>
      <w:adjustRightInd w:val="0"/>
      <w:snapToGrid w:val="0"/>
      <w:jc w:val="center"/>
    </w:pPr>
    <w:rPr>
      <w:rFonts w:ascii="Times New Roman" w:eastAsia="宋体" w:hAnsi="Times New Roman" w:cs="Times New Roman"/>
      <w:sz w:val="24"/>
      <w:szCs w:val="24"/>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noWrap/>
      <w:tcMar>
        <w:left w:w="28" w:type="dxa"/>
        <w:right w:w="28" w:type="dxa"/>
      </w:tcMar>
      <w:vAlign w:val="center"/>
    </w:tcPr>
    <w:tblStylePr w:type="firstRow">
      <w:pPr>
        <w:wordWrap/>
        <w:spacing w:beforeLines="0" w:before="40" w:beforeAutospacing="0" w:afterLines="0" w:after="40" w:afterAutospacing="0" w:line="240" w:lineRule="auto"/>
        <w:ind w:leftChars="0" w:left="0" w:rightChars="0" w:right="0"/>
      </w:pPr>
      <w:rPr>
        <w:rFonts w:ascii="Times New Roman" w:eastAsia="宋体" w:hAnsi="Times New Roman"/>
        <w:sz w:val="21"/>
      </w:rPr>
      <w:tblPr/>
      <w:tcPr>
        <w:tcBorders>
          <w:top w:val="single" w:sz="12" w:space="0" w:color="auto"/>
          <w:left w:val="single" w:sz="12" w:space="0" w:color="auto"/>
          <w:bottom w:val="single" w:sz="4" w:space="0" w:color="auto"/>
          <w:right w:val="single" w:sz="12" w:space="0" w:color="auto"/>
          <w:insideH w:val="single" w:sz="4" w:space="0" w:color="auto"/>
          <w:insideV w:val="single" w:sz="4" w:space="0" w:color="auto"/>
        </w:tcBorders>
      </w:tcPr>
    </w:tblStylePr>
    <w:tblStylePr w:type="firstCol">
      <w:pPr>
        <w:keepNext w:val="0"/>
        <w:keepLines w:val="0"/>
        <w:pageBreakBefore w:val="0"/>
        <w:widowControl w:val="0"/>
        <w:suppressLineNumbers w:val="0"/>
        <w:suppressAutoHyphens w:val="0"/>
        <w:wordWrap/>
        <w:spacing w:beforeLines="0" w:before="40" w:beforeAutospacing="0" w:afterLines="0" w:after="40" w:afterAutospacing="0" w:line="240" w:lineRule="auto"/>
        <w:ind w:leftChars="0" w:left="0" w:rightChars="0" w:right="0"/>
      </w:pPr>
      <w:rPr>
        <w:rFonts w:ascii="Times New Roman" w:eastAsia="宋体" w:hAnsi="Times New Roman"/>
        <w:b w:val="0"/>
        <w:sz w:val="21"/>
      </w:rPr>
    </w:tblStylePr>
  </w:style>
  <w:style w:type="table" w:styleId="14">
    <w:name w:val="Table Colorful 1"/>
    <w:basedOn w:val="a6"/>
    <w:unhideWhenUsed/>
    <w:qFormat/>
    <w:pPr>
      <w:widowControl w:val="0"/>
      <w:jc w:val="both"/>
    </w:pPr>
    <w:rPr>
      <w:rFonts w:ascii="Times New Roman" w:eastAsia="宋体"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f1">
    <w:name w:val="Table Colorful 2"/>
    <w:basedOn w:val="a6"/>
    <w:unhideWhenUsed/>
    <w:qFormat/>
    <w:pPr>
      <w:widowControl w:val="0"/>
      <w:jc w:val="both"/>
    </w:pPr>
    <w:rPr>
      <w:rFonts w:ascii="Times New Roman" w:eastAsia="宋体"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e">
    <w:name w:val="Table Colorful 3"/>
    <w:basedOn w:val="a6"/>
    <w:unhideWhenUsed/>
    <w:qFormat/>
    <w:pPr>
      <w:widowControl w:val="0"/>
      <w:jc w:val="both"/>
    </w:pPr>
    <w:rPr>
      <w:rFonts w:ascii="Times New Roman" w:eastAsia="宋体"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7">
    <w:name w:val="Table Elegant"/>
    <w:basedOn w:val="a6"/>
    <w:unhideWhenUsed/>
    <w:qFormat/>
    <w:pPr>
      <w:widowControl w:val="0"/>
      <w:jc w:val="both"/>
    </w:pPr>
    <w:rPr>
      <w:rFonts w:ascii="Times New Roman" w:eastAsia="宋体"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il"/>
          <w:tr2bl w:val="nil"/>
        </w:tcBorders>
      </w:tcPr>
    </w:tblStylePr>
  </w:style>
  <w:style w:type="table" w:styleId="15">
    <w:name w:val="Table Classic 1"/>
    <w:basedOn w:val="a6"/>
    <w:unhideWhenUsed/>
    <w:qFormat/>
    <w:pPr>
      <w:widowControl w:val="0"/>
      <w:jc w:val="both"/>
    </w:pPr>
    <w:rPr>
      <w:rFonts w:ascii="Times New Roman" w:eastAsia="宋体"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f2">
    <w:name w:val="Table Classic 2"/>
    <w:basedOn w:val="a6"/>
    <w:unhideWhenUsed/>
    <w:qFormat/>
    <w:pPr>
      <w:widowControl w:val="0"/>
      <w:jc w:val="both"/>
    </w:pPr>
    <w:rPr>
      <w:rFonts w:ascii="Times New Roman" w:eastAsia="宋体"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f">
    <w:name w:val="Table Classic 3"/>
    <w:basedOn w:val="a6"/>
    <w:unhideWhenUsed/>
    <w:qFormat/>
    <w:pPr>
      <w:widowControl w:val="0"/>
      <w:jc w:val="both"/>
    </w:pPr>
    <w:rPr>
      <w:rFonts w:ascii="Times New Roman" w:eastAsia="宋体"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8">
    <w:name w:val="Table Classic 4"/>
    <w:basedOn w:val="a6"/>
    <w:unhideWhenUsed/>
    <w:qFormat/>
    <w:pPr>
      <w:widowControl w:val="0"/>
      <w:jc w:val="both"/>
    </w:pPr>
    <w:rPr>
      <w:rFonts w:ascii="Times New Roman" w:eastAsia="宋体"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a">
    <w:name w:val="Table Simple 1"/>
    <w:basedOn w:val="a6"/>
    <w:unhideWhenUsed/>
    <w:qFormat/>
    <w:pPr>
      <w:widowControl w:val="0"/>
      <w:jc w:val="both"/>
    </w:pPr>
    <w:rPr>
      <w:rFonts w:ascii="Times New Roman" w:eastAsia="宋体"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f3">
    <w:name w:val="Table Simple 2"/>
    <w:basedOn w:val="a6"/>
    <w:unhideWhenUsed/>
    <w:qFormat/>
    <w:pPr>
      <w:widowControl w:val="0"/>
      <w:jc w:val="both"/>
    </w:pPr>
    <w:rPr>
      <w:rFonts w:ascii="Times New Roman" w:eastAsia="宋体"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f0">
    <w:name w:val="Table Simple 3"/>
    <w:basedOn w:val="a6"/>
    <w:unhideWhenUsed/>
    <w:qFormat/>
    <w:pPr>
      <w:widowControl w:val="0"/>
      <w:jc w:val="both"/>
    </w:pPr>
    <w:rPr>
      <w:rFonts w:ascii="Times New Roman" w:eastAsia="宋体"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il"/>
          <w:tr2bl w:val="nil"/>
        </w:tcBorders>
        <w:shd w:val="solid" w:color="000000" w:fill="FFFFFF"/>
      </w:tcPr>
    </w:tblStylePr>
  </w:style>
  <w:style w:type="table" w:styleId="1b">
    <w:name w:val="Table Subtle 1"/>
    <w:basedOn w:val="a6"/>
    <w:unhideWhenUsed/>
    <w:qFormat/>
    <w:pPr>
      <w:widowControl w:val="0"/>
      <w:jc w:val="both"/>
    </w:pPr>
    <w:rPr>
      <w:rFonts w:ascii="Times New Roman" w:eastAsia="宋体"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4">
    <w:name w:val="Table Subtle 2"/>
    <w:basedOn w:val="a6"/>
    <w:unhideWhenUsed/>
    <w:qFormat/>
    <w:pPr>
      <w:widowControl w:val="0"/>
      <w:jc w:val="both"/>
    </w:pPr>
    <w:rPr>
      <w:rFonts w:ascii="Times New Roman" w:eastAsia="宋体"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c">
    <w:name w:val="Table 3D effects 1"/>
    <w:basedOn w:val="a6"/>
    <w:unhideWhenUsed/>
    <w:qFormat/>
    <w:pPr>
      <w:widowControl w:val="0"/>
      <w:jc w:val="both"/>
    </w:pPr>
    <w:rPr>
      <w:rFonts w:ascii="Times New Roman" w:eastAsia="宋体"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f5">
    <w:name w:val="Table 3D effects 2"/>
    <w:basedOn w:val="a6"/>
    <w:unhideWhenUsed/>
    <w:qFormat/>
    <w:pPr>
      <w:widowControl w:val="0"/>
      <w:jc w:val="both"/>
    </w:pPr>
    <w:rPr>
      <w:rFonts w:ascii="Times New Roman" w:eastAsia="宋体"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f1">
    <w:name w:val="Table 3D effects 3"/>
    <w:basedOn w:val="a6"/>
    <w:unhideWhenUsed/>
    <w:qFormat/>
    <w:pPr>
      <w:widowControl w:val="0"/>
      <w:jc w:val="both"/>
    </w:pPr>
    <w:rPr>
      <w:rFonts w:ascii="Times New Roman" w:eastAsia="宋体"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d">
    <w:name w:val="Table List 1"/>
    <w:basedOn w:val="a6"/>
    <w:unhideWhenUsed/>
    <w:qFormat/>
    <w:pPr>
      <w:widowControl w:val="0"/>
      <w:jc w:val="both"/>
    </w:pPr>
    <w:rPr>
      <w:rFonts w:ascii="Times New Roman" w:eastAsia="宋体" w:hAnsi="Times New Roman" w:cs="Times New Roman"/>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f6">
    <w:name w:val="Table List 2"/>
    <w:basedOn w:val="a6"/>
    <w:unhideWhenUsed/>
    <w:qFormat/>
    <w:pPr>
      <w:widowControl w:val="0"/>
      <w:jc w:val="both"/>
    </w:pPr>
    <w:rPr>
      <w:rFonts w:ascii="Times New Roman" w:eastAsia="宋体" w:hAnsi="Times New Roman" w:cs="Times New Roman"/>
    </w:r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f2">
    <w:name w:val="Table List 3"/>
    <w:basedOn w:val="a6"/>
    <w:unhideWhenUsed/>
    <w:qFormat/>
    <w:pPr>
      <w:widowControl w:val="0"/>
      <w:jc w:val="both"/>
    </w:pPr>
    <w:rPr>
      <w:rFonts w:ascii="Times New Roman" w:eastAsia="宋体"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9">
    <w:name w:val="Table List 4"/>
    <w:basedOn w:val="a6"/>
    <w:unhideWhenUsed/>
    <w:qFormat/>
    <w:pPr>
      <w:widowControl w:val="0"/>
      <w:jc w:val="both"/>
    </w:pPr>
    <w:rPr>
      <w:rFonts w:ascii="Times New Roman" w:eastAsia="宋体"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il"/>
          <w:tr2bl w:val="nil"/>
        </w:tcBorders>
        <w:shd w:val="solid" w:color="808080" w:fill="FFFFFF"/>
      </w:tcPr>
    </w:tblStylePr>
  </w:style>
  <w:style w:type="table" w:styleId="56">
    <w:name w:val="Table List 5"/>
    <w:basedOn w:val="a6"/>
    <w:unhideWhenUsed/>
    <w:qFormat/>
    <w:pPr>
      <w:widowControl w:val="0"/>
      <w:jc w:val="both"/>
    </w:pPr>
    <w:rPr>
      <w:rFonts w:ascii="Times New Roman" w:eastAsia="宋体"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2">
    <w:name w:val="Table List 6"/>
    <w:basedOn w:val="a6"/>
    <w:unhideWhenUsed/>
    <w:qFormat/>
    <w:pPr>
      <w:widowControl w:val="0"/>
      <w:jc w:val="both"/>
    </w:pPr>
    <w:rPr>
      <w:rFonts w:ascii="Times New Roman" w:eastAsia="宋体" w:hAnsi="Times New Roman" w:cs="Times New Roman"/>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6"/>
    <w:unhideWhenUsed/>
    <w:qFormat/>
    <w:pPr>
      <w:widowControl w:val="0"/>
      <w:jc w:val="both"/>
    </w:pPr>
    <w:rPr>
      <w:rFonts w:ascii="Times New Roman" w:eastAsia="宋体" w:hAnsi="Times New Roman" w:cs="Times New Roman"/>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1">
    <w:name w:val="Table List 8"/>
    <w:basedOn w:val="a6"/>
    <w:unhideWhenUsed/>
    <w:qFormat/>
    <w:pPr>
      <w:widowControl w:val="0"/>
      <w:jc w:val="both"/>
    </w:pPr>
    <w:rPr>
      <w:rFonts w:ascii="Times New Roman" w:eastAsia="宋体" w:hAnsi="Times New Roman" w:cs="Times New Roman"/>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8">
    <w:name w:val="Table Contemporary"/>
    <w:basedOn w:val="a6"/>
    <w:unhideWhenUsed/>
    <w:qFormat/>
    <w:pPr>
      <w:widowControl w:val="0"/>
      <w:jc w:val="both"/>
    </w:pPr>
    <w:rPr>
      <w:rFonts w:ascii="Times New Roman" w:eastAsia="宋体" w:hAnsi="Times New Roman" w:cs="Times New Roman"/>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e">
    <w:name w:val="Table Columns 1"/>
    <w:basedOn w:val="a6"/>
    <w:unhideWhenUsed/>
    <w:qFormat/>
    <w:pPr>
      <w:widowControl w:val="0"/>
      <w:jc w:val="both"/>
    </w:pPr>
    <w:rPr>
      <w:rFonts w:ascii="Times New Roman" w:eastAsia="宋体" w:hAnsi="Times New Roman" w:cs="Times New Roman"/>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7">
    <w:name w:val="Table Columns 2"/>
    <w:basedOn w:val="a6"/>
    <w:unhideWhenUsed/>
    <w:qFormat/>
    <w:pPr>
      <w:widowControl w:val="0"/>
      <w:jc w:val="both"/>
    </w:pPr>
    <w:rPr>
      <w:rFonts w:ascii="Times New Roman" w:eastAsia="宋体"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f3">
    <w:name w:val="Table Columns 3"/>
    <w:basedOn w:val="a6"/>
    <w:unhideWhenUsed/>
    <w:qFormat/>
    <w:pPr>
      <w:widowControl w:val="0"/>
      <w:jc w:val="both"/>
    </w:pPr>
    <w:rPr>
      <w:rFonts w:ascii="Times New Roman" w:eastAsia="宋体" w:hAnsi="Times New Roman" w:cs="Times New Roman"/>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a">
    <w:name w:val="Table Columns 4"/>
    <w:basedOn w:val="a6"/>
    <w:unhideWhenUsed/>
    <w:qFormat/>
    <w:pPr>
      <w:widowControl w:val="0"/>
      <w:jc w:val="both"/>
    </w:pPr>
    <w:rPr>
      <w:rFonts w:ascii="Times New Roman" w:eastAsia="宋体"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6"/>
    <w:unhideWhenUsed/>
    <w:qFormat/>
    <w:pPr>
      <w:widowControl w:val="0"/>
      <w:jc w:val="both"/>
    </w:pPr>
    <w:rPr>
      <w:rFonts w:ascii="Times New Roman" w:eastAsia="宋体" w:hAnsi="Times New Roman" w:cs="Times New Roman"/>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f">
    <w:name w:val="Table Grid 1"/>
    <w:basedOn w:val="a6"/>
    <w:unhideWhenUsed/>
    <w:qFormat/>
    <w:pPr>
      <w:widowControl w:val="0"/>
      <w:jc w:val="both"/>
    </w:pPr>
    <w:rPr>
      <w:rFonts w:ascii="Times New Roman" w:eastAsia="宋体"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8">
    <w:name w:val="Table Grid 2"/>
    <w:basedOn w:val="a6"/>
    <w:unhideWhenUsed/>
    <w:qFormat/>
    <w:pPr>
      <w:widowControl w:val="0"/>
      <w:jc w:val="both"/>
    </w:pPr>
    <w:rPr>
      <w:rFonts w:ascii="Times New Roman" w:eastAsia="宋体"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f4">
    <w:name w:val="Table Grid 3"/>
    <w:basedOn w:val="a6"/>
    <w:unhideWhenUsed/>
    <w:qFormat/>
    <w:pPr>
      <w:widowControl w:val="0"/>
      <w:jc w:val="both"/>
    </w:pPr>
    <w:rPr>
      <w:rFonts w:ascii="Times New Roman" w:eastAsia="宋体"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b">
    <w:name w:val="Table Grid 4"/>
    <w:basedOn w:val="a6"/>
    <w:unhideWhenUsed/>
    <w:qFormat/>
    <w:pPr>
      <w:widowControl w:val="0"/>
      <w:jc w:val="both"/>
    </w:pPr>
    <w:rPr>
      <w:rFonts w:ascii="Times New Roman" w:eastAsia="宋体"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8">
    <w:name w:val="Table Grid 5"/>
    <w:basedOn w:val="a6"/>
    <w:unhideWhenUsed/>
    <w:qFormat/>
    <w:pPr>
      <w:widowControl w:val="0"/>
      <w:jc w:val="both"/>
    </w:pPr>
    <w:rPr>
      <w:rFonts w:ascii="Times New Roman" w:eastAsia="宋体"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3">
    <w:name w:val="Table Grid 6"/>
    <w:basedOn w:val="a6"/>
    <w:unhideWhenUsed/>
    <w:qFormat/>
    <w:pPr>
      <w:widowControl w:val="0"/>
      <w:jc w:val="both"/>
    </w:pPr>
    <w:rPr>
      <w:rFonts w:ascii="Times New Roman" w:eastAsia="宋体"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3">
    <w:name w:val="Table Grid 7"/>
    <w:basedOn w:val="a6"/>
    <w:unhideWhenUsed/>
    <w:qFormat/>
    <w:pPr>
      <w:widowControl w:val="0"/>
      <w:jc w:val="both"/>
    </w:pPr>
    <w:rPr>
      <w:rFonts w:ascii="Times New Roman" w:eastAsia="宋体"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2">
    <w:name w:val="Table Grid 8"/>
    <w:basedOn w:val="a6"/>
    <w:unhideWhenUsed/>
    <w:qFormat/>
    <w:pPr>
      <w:widowControl w:val="0"/>
      <w:jc w:val="both"/>
    </w:pPr>
    <w:rPr>
      <w:rFonts w:ascii="Times New Roman" w:eastAsia="宋体"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f0">
    <w:name w:val="Table Web 1"/>
    <w:basedOn w:val="a6"/>
    <w:unhideWhenUsed/>
    <w:qFormat/>
    <w:pPr>
      <w:widowControl w:val="0"/>
      <w:jc w:val="both"/>
    </w:pPr>
    <w:rPr>
      <w:rFonts w:ascii="Times New Roman" w:eastAsia="宋体"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2f9">
    <w:name w:val="Table Web 2"/>
    <w:basedOn w:val="a6"/>
    <w:unhideWhenUsed/>
    <w:qFormat/>
    <w:pPr>
      <w:widowControl w:val="0"/>
      <w:jc w:val="both"/>
    </w:pPr>
    <w:rPr>
      <w:rFonts w:ascii="Times New Roman" w:eastAsia="宋体"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3f5">
    <w:name w:val="Table Web 3"/>
    <w:basedOn w:val="a6"/>
    <w:unhideWhenUsed/>
    <w:qFormat/>
    <w:pPr>
      <w:widowControl w:val="0"/>
      <w:jc w:val="both"/>
    </w:pPr>
    <w:rPr>
      <w:rFonts w:ascii="Times New Roman" w:eastAsia="宋体"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aff9">
    <w:name w:val="Table Professional"/>
    <w:basedOn w:val="a6"/>
    <w:unhideWhenUsed/>
    <w:qFormat/>
    <w:pPr>
      <w:widowControl w:val="0"/>
      <w:jc w:val="both"/>
    </w:pPr>
    <w:rPr>
      <w:rFonts w:ascii="Times New Roman" w:eastAsia="宋体"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il"/>
          <w:tr2bl w:val="nil"/>
        </w:tcBorders>
        <w:shd w:val="solid" w:color="000000" w:fill="FFFFFF"/>
      </w:tcPr>
    </w:tblStylePr>
  </w:style>
  <w:style w:type="character" w:styleId="affa">
    <w:name w:val="Strong"/>
    <w:qFormat/>
    <w:rPr>
      <w:b/>
      <w:bCs/>
    </w:rPr>
  </w:style>
  <w:style w:type="character" w:styleId="affb">
    <w:name w:val="page number"/>
    <w:basedOn w:val="a5"/>
    <w:qFormat/>
  </w:style>
  <w:style w:type="character" w:styleId="affc">
    <w:name w:val="FollowedHyperlink"/>
    <w:uiPriority w:val="99"/>
    <w:qFormat/>
    <w:rPr>
      <w:color w:val="800080"/>
      <w:u w:val="single"/>
    </w:rPr>
  </w:style>
  <w:style w:type="character" w:styleId="affd">
    <w:name w:val="Emphasis"/>
    <w:qFormat/>
    <w:rPr>
      <w:rFonts w:ascii="Verdana" w:eastAsia="仿宋_GB2312" w:hAnsi="Verdana" w:hint="default"/>
      <w:b/>
      <w:i/>
      <w:iCs/>
      <w:sz w:val="24"/>
      <w:lang w:val="en-US" w:eastAsia="en-US" w:bidi="ar-SA"/>
    </w:rPr>
  </w:style>
  <w:style w:type="character" w:styleId="affe">
    <w:name w:val="line number"/>
    <w:unhideWhenUsed/>
    <w:qFormat/>
    <w:rPr>
      <w:rFonts w:ascii="Verdana" w:eastAsia="仿宋_GB2312" w:hAnsi="Verdana" w:hint="default"/>
      <w:b/>
      <w:sz w:val="24"/>
      <w:lang w:val="en-US" w:eastAsia="en-US" w:bidi="ar-SA"/>
    </w:rPr>
  </w:style>
  <w:style w:type="character" w:styleId="HTML1">
    <w:name w:val="HTML Definition"/>
    <w:unhideWhenUsed/>
    <w:qFormat/>
    <w:rPr>
      <w:rFonts w:ascii="Verdana" w:eastAsia="仿宋_GB2312" w:hAnsi="Verdana" w:hint="default"/>
      <w:b/>
      <w:i/>
      <w:iCs/>
      <w:sz w:val="24"/>
      <w:lang w:val="en-US" w:eastAsia="en-US" w:bidi="ar-SA"/>
    </w:rPr>
  </w:style>
  <w:style w:type="character" w:styleId="HTML2">
    <w:name w:val="HTML Typewriter"/>
    <w:unhideWhenUsed/>
    <w:qFormat/>
    <w:rPr>
      <w:rFonts w:ascii="Courier New" w:eastAsia="仿宋_GB2312" w:hAnsi="Courier New" w:cs="Courier New" w:hint="default"/>
      <w:b/>
      <w:sz w:val="24"/>
      <w:szCs w:val="24"/>
      <w:lang w:val="en-US" w:eastAsia="en-US" w:bidi="ar-SA"/>
    </w:rPr>
  </w:style>
  <w:style w:type="character" w:styleId="HTML3">
    <w:name w:val="HTML Acronym"/>
    <w:unhideWhenUsed/>
    <w:qFormat/>
    <w:rPr>
      <w:rFonts w:ascii="Verdana" w:eastAsia="仿宋_GB2312" w:hAnsi="Verdana" w:hint="default"/>
      <w:b/>
      <w:sz w:val="24"/>
      <w:lang w:val="en-US" w:eastAsia="en-US" w:bidi="ar-SA"/>
    </w:rPr>
  </w:style>
  <w:style w:type="character" w:styleId="HTML4">
    <w:name w:val="HTML Variable"/>
    <w:unhideWhenUsed/>
    <w:qFormat/>
    <w:rPr>
      <w:rFonts w:ascii="Verdana" w:eastAsia="仿宋_GB2312" w:hAnsi="Verdana" w:hint="default"/>
      <w:b/>
      <w:i/>
      <w:iCs/>
      <w:sz w:val="24"/>
      <w:lang w:val="en-US" w:eastAsia="en-US" w:bidi="ar-SA"/>
    </w:rPr>
  </w:style>
  <w:style w:type="character" w:styleId="afff">
    <w:name w:val="Hyperlink"/>
    <w:uiPriority w:val="99"/>
    <w:qFormat/>
    <w:rPr>
      <w:color w:val="0000FF"/>
      <w:u w:val="single"/>
    </w:rPr>
  </w:style>
  <w:style w:type="character" w:styleId="HTML5">
    <w:name w:val="HTML Code"/>
    <w:unhideWhenUsed/>
    <w:qFormat/>
    <w:rPr>
      <w:rFonts w:ascii="Courier New" w:eastAsia="仿宋_GB2312" w:hAnsi="Courier New" w:cs="Courier New" w:hint="default"/>
      <w:b/>
      <w:sz w:val="24"/>
      <w:szCs w:val="24"/>
      <w:lang w:val="en-US" w:eastAsia="en-US" w:bidi="ar-SA"/>
    </w:rPr>
  </w:style>
  <w:style w:type="character" w:styleId="afff0">
    <w:name w:val="annotation reference"/>
    <w:uiPriority w:val="99"/>
    <w:qFormat/>
    <w:rPr>
      <w:rFonts w:cs="Times New Roman"/>
      <w:sz w:val="21"/>
      <w:szCs w:val="21"/>
    </w:rPr>
  </w:style>
  <w:style w:type="character" w:styleId="HTML6">
    <w:name w:val="HTML Cite"/>
    <w:unhideWhenUsed/>
    <w:qFormat/>
    <w:rPr>
      <w:rFonts w:ascii="Verdana" w:eastAsia="仿宋_GB2312" w:hAnsi="Verdana" w:hint="default"/>
      <w:b/>
      <w:i/>
      <w:iCs/>
      <w:sz w:val="24"/>
      <w:lang w:val="en-US" w:eastAsia="en-US" w:bidi="ar-SA"/>
    </w:rPr>
  </w:style>
  <w:style w:type="character" w:styleId="afff1">
    <w:name w:val="footnote reference"/>
    <w:basedOn w:val="a5"/>
    <w:uiPriority w:val="99"/>
    <w:semiHidden/>
    <w:unhideWhenUsed/>
    <w:qFormat/>
    <w:rPr>
      <w:vertAlign w:val="superscript"/>
    </w:rPr>
  </w:style>
  <w:style w:type="character" w:styleId="HTML7">
    <w:name w:val="HTML Keyboard"/>
    <w:unhideWhenUsed/>
    <w:qFormat/>
    <w:rPr>
      <w:rFonts w:ascii="Courier New" w:eastAsia="仿宋_GB2312" w:hAnsi="Courier New" w:cs="Courier New" w:hint="default"/>
      <w:b/>
      <w:sz w:val="24"/>
      <w:szCs w:val="24"/>
      <w:lang w:val="en-US" w:eastAsia="en-US" w:bidi="ar-SA"/>
    </w:rPr>
  </w:style>
  <w:style w:type="character" w:styleId="HTML8">
    <w:name w:val="HTML Sample"/>
    <w:unhideWhenUsed/>
    <w:qFormat/>
    <w:rPr>
      <w:rFonts w:ascii="Courier New" w:eastAsia="仿宋_GB2312" w:hAnsi="Courier New" w:cs="Courier New" w:hint="default"/>
      <w:b/>
      <w:sz w:val="24"/>
      <w:lang w:val="en-US" w:eastAsia="en-US" w:bidi="ar-SA"/>
    </w:rPr>
  </w:style>
  <w:style w:type="paragraph" w:customStyle="1" w:styleId="1f1">
    <w:name w:val="(1)"/>
    <w:next w:val="a4"/>
    <w:qFormat/>
    <w:pPr>
      <w:tabs>
        <w:tab w:val="left" w:pos="480"/>
        <w:tab w:val="left" w:pos="814"/>
      </w:tabs>
      <w:spacing w:line="360" w:lineRule="auto"/>
      <w:ind w:firstLine="454"/>
    </w:pPr>
    <w:rPr>
      <w:rFonts w:ascii="宋体" w:eastAsia="宋体" w:hAnsi="Arial" w:cs="宋体"/>
      <w:spacing w:val="14"/>
      <w:kern w:val="2"/>
      <w:sz w:val="24"/>
      <w:szCs w:val="24"/>
    </w:rPr>
  </w:style>
  <w:style w:type="paragraph" w:customStyle="1" w:styleId="1f2">
    <w:name w:val="1"/>
    <w:qFormat/>
    <w:pPr>
      <w:widowControl w:val="0"/>
      <w:jc w:val="both"/>
    </w:pPr>
    <w:rPr>
      <w:rFonts w:ascii="宋体" w:eastAsia="宋体" w:hAnsi="宋体" w:cs="Times New Roman"/>
      <w:color w:val="000000"/>
      <w:kern w:val="2"/>
      <w:sz w:val="21"/>
      <w:szCs w:val="21"/>
    </w:rPr>
  </w:style>
  <w:style w:type="paragraph" w:customStyle="1" w:styleId="1CharCharCharChar">
    <w:name w:val="1 Char Char Char Char"/>
    <w:basedOn w:val="a4"/>
    <w:semiHidden/>
    <w:qFormat/>
    <w:pPr>
      <w:widowControl/>
      <w:spacing w:after="160" w:line="240" w:lineRule="exact"/>
      <w:jc w:val="left"/>
    </w:pPr>
    <w:rPr>
      <w:rFonts w:ascii="Verdana" w:eastAsia="仿宋_GB2312" w:hAnsi="Verdana"/>
      <w:color w:val="auto"/>
      <w:kern w:val="0"/>
      <w:szCs w:val="20"/>
      <w:lang w:eastAsia="en-US"/>
    </w:rPr>
  </w:style>
  <w:style w:type="paragraph" w:customStyle="1" w:styleId="1CharCharCharCharCharChar">
    <w:name w:val="1 Char Char Char Char Char Char"/>
    <w:basedOn w:val="a4"/>
    <w:semiHidden/>
    <w:qFormat/>
    <w:pPr>
      <w:widowControl/>
      <w:spacing w:after="160" w:line="240" w:lineRule="exact"/>
      <w:jc w:val="left"/>
    </w:pPr>
    <w:rPr>
      <w:rFonts w:ascii="Verdana" w:eastAsia="仿宋_GB2312" w:hAnsi="Verdana"/>
      <w:color w:val="auto"/>
      <w:kern w:val="0"/>
      <w:szCs w:val="20"/>
      <w:lang w:eastAsia="en-US"/>
    </w:rPr>
  </w:style>
  <w:style w:type="paragraph" w:customStyle="1" w:styleId="1CharCharCharCharCharCharCharCharCharCharChar">
    <w:name w:val="1 Char Char Char Char Char Char Char Char Char Char Char"/>
    <w:basedOn w:val="a4"/>
    <w:semiHidden/>
    <w:qFormat/>
    <w:pPr>
      <w:widowControl/>
      <w:spacing w:after="160" w:line="240" w:lineRule="exact"/>
      <w:jc w:val="left"/>
    </w:pPr>
    <w:rPr>
      <w:rFonts w:ascii="Verdana" w:eastAsia="仿宋_GB2312" w:hAnsi="Verdana"/>
      <w:color w:val="auto"/>
      <w:kern w:val="0"/>
      <w:szCs w:val="20"/>
      <w:lang w:eastAsia="en-US"/>
    </w:rPr>
  </w:style>
  <w:style w:type="paragraph" w:customStyle="1" w:styleId="110">
    <w:name w:val="11"/>
    <w:basedOn w:val="a4"/>
    <w:next w:val="af2"/>
    <w:semiHidden/>
    <w:qFormat/>
    <w:pPr>
      <w:spacing w:after="120"/>
    </w:pPr>
    <w:rPr>
      <w:rFonts w:eastAsia="楷体_GB2312"/>
      <w:color w:val="auto"/>
      <w:sz w:val="30"/>
      <w:szCs w:val="20"/>
    </w:rPr>
  </w:style>
  <w:style w:type="character" w:customStyle="1" w:styleId="afff2">
    <w:name w:val="正文文本 字符"/>
    <w:basedOn w:val="a5"/>
    <w:uiPriority w:val="99"/>
    <w:semiHidden/>
    <w:qFormat/>
    <w:rPr>
      <w:rFonts w:ascii="Times New Roman" w:eastAsia="宋体" w:hAnsi="Times New Roman" w:cs="Times New Roman"/>
      <w:color w:val="000000"/>
      <w:spacing w:val="4"/>
      <w:sz w:val="24"/>
      <w:szCs w:val="21"/>
    </w:rPr>
  </w:style>
  <w:style w:type="paragraph" w:customStyle="1" w:styleId="1f3">
    <w:name w:val="1正文"/>
    <w:basedOn w:val="a4"/>
    <w:link w:val="1Char1"/>
    <w:semiHidden/>
    <w:qFormat/>
    <w:pPr>
      <w:spacing w:line="500" w:lineRule="exact"/>
      <w:ind w:firstLineChars="196" w:firstLine="588"/>
    </w:pPr>
    <w:rPr>
      <w:rFonts w:eastAsia="楷体_GB2312"/>
      <w:color w:val="auto"/>
      <w:spacing w:val="0"/>
      <w:sz w:val="30"/>
      <w:szCs w:val="30"/>
      <w:lang w:val="zh-CN"/>
    </w:rPr>
  </w:style>
  <w:style w:type="character" w:customStyle="1" w:styleId="1Char1">
    <w:name w:val="1正文 Char"/>
    <w:link w:val="1f3"/>
    <w:semiHidden/>
    <w:qFormat/>
    <w:rPr>
      <w:rFonts w:ascii="Times New Roman" w:eastAsia="楷体_GB2312" w:hAnsi="Times New Roman" w:cs="Times New Roman"/>
      <w:sz w:val="30"/>
      <w:szCs w:val="30"/>
      <w:lang w:val="zh-CN" w:eastAsia="zh-CN"/>
    </w:rPr>
  </w:style>
  <w:style w:type="paragraph" w:customStyle="1" w:styleId="2fa">
    <w:name w:val="2"/>
    <w:basedOn w:val="a4"/>
    <w:qFormat/>
  </w:style>
  <w:style w:type="character" w:customStyle="1" w:styleId="4Char0">
    <w:name w:val="4级标 Char"/>
    <w:qFormat/>
    <w:rPr>
      <w:rFonts w:ascii="仿宋_GB2312" w:eastAsia="仿宋_GB2312" w:hint="eastAsia"/>
      <w:b/>
      <w:kern w:val="2"/>
      <w:sz w:val="28"/>
      <w:szCs w:val="28"/>
      <w:lang w:val="en-US" w:eastAsia="zh-CN" w:bidi="ar-SA"/>
    </w:rPr>
  </w:style>
  <w:style w:type="character" w:customStyle="1" w:styleId="ChaChar">
    <w:name w:val="Cha Char"/>
    <w:qFormat/>
    <w:rPr>
      <w:rFonts w:eastAsia="仿宋_GB2312"/>
      <w:b/>
      <w:kern w:val="2"/>
      <w:sz w:val="28"/>
      <w:szCs w:val="28"/>
      <w:lang w:val="en-US" w:eastAsia="zh-CN" w:bidi="ar-SA"/>
    </w:rPr>
  </w:style>
  <w:style w:type="character" w:customStyle="1" w:styleId="ChaChar1">
    <w:name w:val="Cha Char1"/>
    <w:qFormat/>
    <w:rPr>
      <w:rFonts w:ascii="Arial" w:eastAsia="黑体" w:hAnsi="Arial" w:cs="Arial" w:hint="default"/>
      <w:kern w:val="44"/>
      <w:sz w:val="32"/>
      <w:szCs w:val="36"/>
      <w:lang w:val="en-US" w:eastAsia="zh-CN" w:bidi="ar-SA"/>
    </w:rPr>
  </w:style>
  <w:style w:type="character" w:customStyle="1" w:styleId="CharChar">
    <w:name w:val="Char Char"/>
    <w:qFormat/>
    <w:rPr>
      <w:rFonts w:ascii="宋体" w:eastAsia="宋体" w:hAnsi="宋体"/>
      <w:color w:val="000000"/>
      <w:kern w:val="2"/>
      <w:sz w:val="21"/>
      <w:szCs w:val="21"/>
      <w:lang w:val="en-US" w:eastAsia="zh-CN" w:bidi="ar-SA"/>
    </w:rPr>
  </w:style>
  <w:style w:type="paragraph" w:customStyle="1" w:styleId="CharCharChar">
    <w:name w:val="Char Char Char"/>
    <w:basedOn w:val="a4"/>
    <w:qFormat/>
    <w:pPr>
      <w:widowControl/>
      <w:spacing w:after="160" w:line="240" w:lineRule="exact"/>
      <w:jc w:val="left"/>
    </w:pPr>
    <w:rPr>
      <w:rFonts w:ascii="Verdana" w:eastAsia="仿宋_GB2312" w:hAnsi="Verdana"/>
      <w:color w:val="auto"/>
      <w:kern w:val="0"/>
      <w:szCs w:val="20"/>
      <w:lang w:eastAsia="en-US"/>
    </w:rPr>
  </w:style>
  <w:style w:type="paragraph" w:customStyle="1" w:styleId="CharCharCharChar">
    <w:name w:val="Char Char Char Char"/>
    <w:basedOn w:val="a4"/>
    <w:qFormat/>
    <w:pPr>
      <w:widowControl/>
      <w:spacing w:after="160" w:line="240" w:lineRule="exact"/>
      <w:jc w:val="left"/>
    </w:pPr>
    <w:rPr>
      <w:color w:val="auto"/>
      <w:spacing w:val="14"/>
      <w:kern w:val="0"/>
      <w:szCs w:val="24"/>
    </w:rPr>
  </w:style>
  <w:style w:type="paragraph" w:customStyle="1" w:styleId="CharCharCharCharCharChar">
    <w:name w:val="Char Char Char Char Char Char"/>
    <w:basedOn w:val="a4"/>
    <w:qFormat/>
    <w:rPr>
      <w:color w:val="auto"/>
      <w:szCs w:val="24"/>
    </w:rPr>
  </w:style>
  <w:style w:type="paragraph" w:customStyle="1" w:styleId="CharCharCharCharCharCharChar">
    <w:name w:val="Char Char Char Char Char Char Char"/>
    <w:basedOn w:val="a4"/>
    <w:qFormat/>
    <w:rPr>
      <w:color w:val="auto"/>
      <w:sz w:val="18"/>
      <w:szCs w:val="18"/>
    </w:rPr>
  </w:style>
  <w:style w:type="paragraph" w:customStyle="1" w:styleId="CharCharCharCharCharCharCharCharChar">
    <w:name w:val="Char Char Char Char Char Char Char Char Char"/>
    <w:basedOn w:val="a4"/>
    <w:qFormat/>
    <w:rPr>
      <w:color w:val="auto"/>
      <w:szCs w:val="24"/>
    </w:rPr>
  </w:style>
  <w:style w:type="paragraph" w:customStyle="1" w:styleId="CharCharCharCharCharCharCharCharCharChar">
    <w:name w:val="Char Char Char Char Char Char Char Char Char Char"/>
    <w:basedOn w:val="a4"/>
    <w:qFormat/>
    <w:pPr>
      <w:widowControl/>
      <w:spacing w:after="160" w:line="240" w:lineRule="exact"/>
      <w:jc w:val="left"/>
    </w:pPr>
    <w:rPr>
      <w:color w:val="auto"/>
      <w:szCs w:val="20"/>
      <w:lang w:val="zh-CN"/>
    </w:rPr>
  </w:style>
  <w:style w:type="paragraph" w:customStyle="1" w:styleId="CharCharCharCharCharCharCharCharCharCharCharChar">
    <w:name w:val="Char Char Char Char Char Char Char Char Char Char Char Char"/>
    <w:basedOn w:val="a4"/>
    <w:qFormat/>
    <w:rPr>
      <w:color w:val="auto"/>
      <w:szCs w:val="24"/>
    </w:rPr>
  </w:style>
  <w:style w:type="paragraph" w:customStyle="1" w:styleId="CharCharCharCharCharCharCharCharCharCharCharCharChar">
    <w:name w:val="Char Char Char Char Char Char Char Char Char Char Char Char Char"/>
    <w:basedOn w:val="a4"/>
    <w:qFormat/>
    <w:rPr>
      <w:color w:val="auto"/>
      <w:szCs w:val="24"/>
    </w:rPr>
  </w:style>
  <w:style w:type="paragraph" w:customStyle="1" w:styleId="CharCharCharCharCharCharCharCharCharCharCharCharCharCharCharChar">
    <w:name w:val="Char Char Char Char Char Char Char Char Char Char Char Char Char Char Char Char"/>
    <w:basedOn w:val="a4"/>
    <w:qFormat/>
    <w:pPr>
      <w:tabs>
        <w:tab w:val="left" w:pos="360"/>
      </w:tabs>
      <w:spacing w:line="240" w:lineRule="auto"/>
      <w:ind w:firstLineChars="0" w:firstLine="0"/>
    </w:pPr>
    <w:rPr>
      <w:color w:val="auto"/>
      <w:spacing w:val="0"/>
      <w:szCs w:val="24"/>
    </w:rPr>
  </w:style>
  <w:style w:type="paragraph" w:customStyle="1" w:styleId="CharCharCharCharCharCharCharCharCharCharCharCharCharCharCharCharCharChar">
    <w:name w:val="Char Char Char Char Char Char Char Char Char Char Char Char Char Char Char Char Char Char"/>
    <w:basedOn w:val="a4"/>
    <w:qFormat/>
    <w:rPr>
      <w:color w:val="auto"/>
      <w:szCs w:val="24"/>
    </w:rPr>
  </w:style>
  <w:style w:type="paragraph" w:customStyle="1" w:styleId="CharCharCharCharCharCharCharCharCharCharCharCharCharCharCharCharCharCharCharCharChar1CharCharCharCharCharChar1CharCharCharChar">
    <w:name w:val="Char Char Char Char Char Char Char Char Char Char Char Char Char Char Char Char Char Char Char Char Char1 Char Char Char Char Char Char1 Char Char Char Char"/>
    <w:basedOn w:val="a4"/>
    <w:semiHidden/>
    <w:qFormat/>
    <w:pPr>
      <w:ind w:left="510"/>
    </w:pPr>
    <w:rPr>
      <w:color w:val="auto"/>
    </w:rPr>
  </w:style>
  <w:style w:type="paragraph" w:customStyle="1" w:styleId="CharCharCharCharCharCharCharCharCharCharCharCharChar1">
    <w:name w:val="Char Char Char Char Char Char Char Char Char Char Char Char Char1"/>
    <w:basedOn w:val="a4"/>
    <w:qFormat/>
    <w:rPr>
      <w:color w:val="auto"/>
      <w:szCs w:val="24"/>
    </w:rPr>
  </w:style>
  <w:style w:type="paragraph" w:customStyle="1" w:styleId="CharCharCharCharCharCharCharCharCharCharCharCharChar2">
    <w:name w:val="Char Char Char Char Char Char Char Char Char Char Char Char Char2"/>
    <w:basedOn w:val="a4"/>
    <w:qFormat/>
    <w:rPr>
      <w:color w:val="auto"/>
      <w:szCs w:val="24"/>
    </w:rPr>
  </w:style>
  <w:style w:type="paragraph" w:customStyle="1" w:styleId="CharCharCharCharCharCharCharCharCharCharChar1CharCharCharChar">
    <w:name w:val="Char Char Char Char Char Char Char Char Char Char Char1 Char Char Char Char"/>
    <w:basedOn w:val="a4"/>
    <w:next w:val="a8"/>
    <w:qFormat/>
    <w:rPr>
      <w:color w:val="auto"/>
      <w:sz w:val="28"/>
      <w:szCs w:val="28"/>
    </w:rPr>
  </w:style>
  <w:style w:type="character" w:customStyle="1" w:styleId="afff3">
    <w:name w:val="宏文本 字符"/>
    <w:basedOn w:val="a5"/>
    <w:uiPriority w:val="99"/>
    <w:semiHidden/>
    <w:qFormat/>
    <w:rPr>
      <w:rFonts w:ascii="Courier New" w:eastAsia="宋体" w:hAnsi="Courier New" w:cs="Courier New"/>
      <w:color w:val="000000"/>
      <w:spacing w:val="4"/>
      <w:sz w:val="24"/>
      <w:szCs w:val="24"/>
    </w:rPr>
  </w:style>
  <w:style w:type="paragraph" w:customStyle="1" w:styleId="CharCharCharCharCharCharCharCharCharChar1">
    <w:name w:val="Char Char Char Char Char Char Char Char Char Char1"/>
    <w:basedOn w:val="a4"/>
    <w:qFormat/>
    <w:pPr>
      <w:widowControl/>
      <w:spacing w:after="160" w:line="240" w:lineRule="exact"/>
      <w:jc w:val="left"/>
    </w:pPr>
    <w:rPr>
      <w:rFonts w:ascii="Verdana" w:eastAsia="仿宋_GB2312" w:hAnsi="Verdana"/>
      <w:color w:val="auto"/>
      <w:kern w:val="0"/>
      <w:szCs w:val="20"/>
      <w:lang w:eastAsia="en-US"/>
    </w:rPr>
  </w:style>
  <w:style w:type="paragraph" w:customStyle="1" w:styleId="CharCharCharCharCharCharCharCharCharChar2">
    <w:name w:val="Char Char Char Char Char Char Char Char Char Char2"/>
    <w:basedOn w:val="a4"/>
    <w:qFormat/>
    <w:pPr>
      <w:widowControl/>
      <w:tabs>
        <w:tab w:val="left" w:pos="431"/>
      </w:tabs>
      <w:spacing w:after="160" w:line="240" w:lineRule="exact"/>
      <w:ind w:left="432" w:hanging="432"/>
      <w:jc w:val="left"/>
    </w:pPr>
    <w:rPr>
      <w:rFonts w:ascii="Verdana" w:eastAsia="仿宋_GB2312" w:hAnsi="Verdana"/>
      <w:color w:val="auto"/>
      <w:kern w:val="0"/>
      <w:szCs w:val="20"/>
      <w:lang w:eastAsia="en-US"/>
    </w:rPr>
  </w:style>
  <w:style w:type="paragraph" w:customStyle="1" w:styleId="CharCharCharCharCharCharCharCharChar1">
    <w:name w:val="Char Char Char Char Char Char Char Char Char1"/>
    <w:basedOn w:val="a4"/>
    <w:next w:val="afb"/>
    <w:qFormat/>
    <w:rPr>
      <w:color w:val="auto"/>
      <w:sz w:val="28"/>
      <w:szCs w:val="28"/>
    </w:rPr>
  </w:style>
  <w:style w:type="character" w:customStyle="1" w:styleId="afff4">
    <w:name w:val="页眉 字符"/>
    <w:basedOn w:val="a5"/>
    <w:uiPriority w:val="99"/>
    <w:qFormat/>
    <w:rPr>
      <w:rFonts w:ascii="Times New Roman" w:eastAsia="宋体" w:hAnsi="Times New Roman" w:cs="Times New Roman"/>
      <w:color w:val="000000"/>
      <w:spacing w:val="4"/>
      <w:sz w:val="18"/>
      <w:szCs w:val="18"/>
    </w:rPr>
  </w:style>
  <w:style w:type="paragraph" w:customStyle="1" w:styleId="CharCharCharCharCharCharChar1">
    <w:name w:val="Char Char Char Char Char Char Char1"/>
    <w:basedOn w:val="a4"/>
    <w:semiHidden/>
    <w:qFormat/>
    <w:rPr>
      <w:color w:val="auto"/>
      <w:sz w:val="18"/>
      <w:szCs w:val="18"/>
    </w:rPr>
  </w:style>
  <w:style w:type="paragraph" w:customStyle="1" w:styleId="CharCharCharCharCharChar1">
    <w:name w:val="Char Char Char Char Char Char1"/>
    <w:basedOn w:val="a4"/>
    <w:next w:val="a8"/>
    <w:qFormat/>
    <w:rPr>
      <w:rFonts w:hAnsi="Arial" w:cs="Arial"/>
      <w:color w:val="auto"/>
      <w:spacing w:val="14"/>
      <w:sz w:val="28"/>
      <w:szCs w:val="28"/>
    </w:rPr>
  </w:style>
  <w:style w:type="paragraph" w:customStyle="1" w:styleId="CharCharCharCharCharChar1Char1CharCharCharCharCharChar1">
    <w:name w:val="Char Char Char Char Char Char1 Char1 Char Char Char Char Char Char1"/>
    <w:basedOn w:val="a4"/>
    <w:semiHidden/>
    <w:qFormat/>
    <w:pPr>
      <w:ind w:left="510"/>
    </w:pPr>
    <w:rPr>
      <w:color w:val="auto"/>
    </w:rPr>
  </w:style>
  <w:style w:type="paragraph" w:customStyle="1" w:styleId="CharCharCharCharCharChar1Char1CharCharCharCharCharChar11">
    <w:name w:val="Char Char Char Char Char Char1 Char1 Char Char Char Char Char Char11"/>
    <w:basedOn w:val="a4"/>
    <w:semiHidden/>
    <w:qFormat/>
    <w:pPr>
      <w:ind w:left="510"/>
    </w:pPr>
    <w:rPr>
      <w:color w:val="auto"/>
    </w:rPr>
  </w:style>
  <w:style w:type="paragraph" w:customStyle="1" w:styleId="CharCharCharChar1">
    <w:name w:val="Char Char Char Char1"/>
    <w:basedOn w:val="a4"/>
    <w:semiHidden/>
    <w:qFormat/>
    <w:pPr>
      <w:widowControl/>
      <w:spacing w:after="160" w:line="240" w:lineRule="exact"/>
      <w:jc w:val="left"/>
    </w:pPr>
    <w:rPr>
      <w:spacing w:val="14"/>
      <w:kern w:val="0"/>
      <w:szCs w:val="24"/>
    </w:rPr>
  </w:style>
  <w:style w:type="character" w:customStyle="1" w:styleId="afff5">
    <w:name w:val="文档结构图 字符"/>
    <w:basedOn w:val="a5"/>
    <w:uiPriority w:val="99"/>
    <w:semiHidden/>
    <w:qFormat/>
    <w:rPr>
      <w:rFonts w:ascii="Microsoft YaHei UI" w:eastAsia="Microsoft YaHei UI" w:hAnsi="Times New Roman" w:cs="Times New Roman"/>
      <w:color w:val="000000"/>
      <w:spacing w:val="4"/>
      <w:sz w:val="18"/>
      <w:szCs w:val="18"/>
    </w:rPr>
  </w:style>
  <w:style w:type="character" w:customStyle="1" w:styleId="Char4">
    <w:name w:val="文档结构图 Char"/>
    <w:link w:val="ae"/>
    <w:uiPriority w:val="99"/>
    <w:qFormat/>
    <w:rPr>
      <w:rFonts w:ascii="宋体" w:eastAsia="宋体" w:hAnsi="宋体" w:cs="Times New Roman"/>
      <w:color w:val="000000"/>
      <w:szCs w:val="21"/>
      <w:shd w:val="clear" w:color="auto" w:fill="000080"/>
    </w:rPr>
  </w:style>
  <w:style w:type="paragraph" w:customStyle="1" w:styleId="CharCharCharChar2">
    <w:name w:val="Char Char Char Char2"/>
    <w:basedOn w:val="ae"/>
    <w:semiHidden/>
    <w:qFormat/>
    <w:pPr>
      <w:tabs>
        <w:tab w:val="left" w:pos="1919"/>
      </w:tabs>
      <w:adjustRightInd w:val="0"/>
      <w:spacing w:line="436" w:lineRule="exact"/>
      <w:ind w:leftChars="-7" w:left="357"/>
      <w:jc w:val="left"/>
      <w:outlineLvl w:val="3"/>
    </w:pPr>
    <w:rPr>
      <w:rFonts w:ascii="Tahoma" w:eastAsia="黑体" w:hAnsi="Tahoma"/>
      <w:b/>
      <w:color w:val="auto"/>
      <w:sz w:val="24"/>
      <w:szCs w:val="24"/>
    </w:rPr>
  </w:style>
  <w:style w:type="paragraph" w:customStyle="1" w:styleId="CharCharChar1">
    <w:name w:val="Char Char Char1"/>
    <w:basedOn w:val="a4"/>
    <w:semiHidden/>
    <w:qFormat/>
    <w:rPr>
      <w:color w:val="auto"/>
      <w:szCs w:val="24"/>
    </w:rPr>
  </w:style>
  <w:style w:type="paragraph" w:customStyle="1" w:styleId="CharCharChar1Char">
    <w:name w:val="Char Char Char1 Char"/>
    <w:basedOn w:val="a4"/>
    <w:qFormat/>
  </w:style>
  <w:style w:type="paragraph" w:customStyle="1" w:styleId="CharCharChar1CharCharCharChar">
    <w:name w:val="Char Char Char1 Char Char Char Char"/>
    <w:basedOn w:val="a4"/>
    <w:semiHidden/>
    <w:qFormat/>
    <w:rPr>
      <w:color w:val="auto"/>
      <w:sz w:val="20"/>
      <w:szCs w:val="30"/>
    </w:rPr>
  </w:style>
  <w:style w:type="paragraph" w:customStyle="1" w:styleId="CharCharChar2CharCharCharCharCharChar1CharCharCharChar">
    <w:name w:val="Char Char Char2 Char Char Char Char Char Char1 Char Char Char Char"/>
    <w:basedOn w:val="a4"/>
    <w:qFormat/>
    <w:pPr>
      <w:tabs>
        <w:tab w:val="left" w:pos="2040"/>
      </w:tabs>
      <w:adjustRightInd w:val="0"/>
      <w:snapToGrid w:val="0"/>
      <w:ind w:leftChars="800" w:left="1157" w:hanging="357"/>
    </w:pPr>
    <w:rPr>
      <w:rFonts w:ascii="黑体" w:eastAsia="黑体" w:hAnsi="Tahoma"/>
      <w:color w:val="auto"/>
      <w:sz w:val="30"/>
      <w:szCs w:val="30"/>
    </w:rPr>
  </w:style>
  <w:style w:type="paragraph" w:customStyle="1" w:styleId="CharCharChar3">
    <w:name w:val="Char Char Char3"/>
    <w:basedOn w:val="a4"/>
    <w:qFormat/>
    <w:pPr>
      <w:widowControl/>
      <w:spacing w:after="160" w:line="240" w:lineRule="exact"/>
      <w:jc w:val="left"/>
    </w:pPr>
    <w:rPr>
      <w:rFonts w:ascii="Verdana" w:eastAsia="仿宋_GB2312" w:hAnsi="Verdana"/>
      <w:color w:val="auto"/>
      <w:kern w:val="0"/>
      <w:szCs w:val="20"/>
      <w:lang w:eastAsia="en-US"/>
    </w:rPr>
  </w:style>
  <w:style w:type="paragraph" w:customStyle="1" w:styleId="CharCharChar4">
    <w:name w:val="Char Char Char4"/>
    <w:basedOn w:val="a4"/>
    <w:qFormat/>
    <w:pPr>
      <w:widowControl/>
      <w:spacing w:after="160" w:line="240" w:lineRule="exact"/>
      <w:jc w:val="left"/>
    </w:pPr>
    <w:rPr>
      <w:rFonts w:ascii="Verdana" w:eastAsia="仿宋_GB2312" w:hAnsi="Verdana"/>
      <w:color w:val="auto"/>
      <w:kern w:val="0"/>
      <w:szCs w:val="20"/>
      <w:lang w:eastAsia="en-US"/>
    </w:rPr>
  </w:style>
  <w:style w:type="paragraph" w:customStyle="1" w:styleId="CharCharChar5">
    <w:name w:val="Char Char Char5"/>
    <w:basedOn w:val="a4"/>
    <w:qFormat/>
    <w:rPr>
      <w:color w:val="auto"/>
      <w:szCs w:val="24"/>
    </w:rPr>
  </w:style>
  <w:style w:type="character" w:customStyle="1" w:styleId="CharChar1">
    <w:name w:val="Char Char1"/>
    <w:qFormat/>
    <w:locked/>
    <w:rPr>
      <w:rFonts w:eastAsia="宋体"/>
      <w:kern w:val="2"/>
      <w:sz w:val="24"/>
      <w:szCs w:val="22"/>
      <w:lang w:val="en-US" w:eastAsia="zh-CN" w:bidi="ar-SA"/>
    </w:rPr>
  </w:style>
  <w:style w:type="character" w:customStyle="1" w:styleId="CharChar13">
    <w:name w:val="Char Char13"/>
    <w:qFormat/>
    <w:rPr>
      <w:rFonts w:ascii="Verdana" w:eastAsia="宋体" w:hAnsi="Verdana"/>
      <w:spacing w:val="4"/>
      <w:kern w:val="2"/>
      <w:sz w:val="28"/>
      <w:szCs w:val="28"/>
      <w:lang w:val="en-US" w:eastAsia="zh-CN" w:bidi="ar-SA"/>
    </w:rPr>
  </w:style>
  <w:style w:type="character" w:customStyle="1" w:styleId="CharChar19">
    <w:name w:val="Char Char19"/>
    <w:qFormat/>
    <w:rPr>
      <w:rFonts w:ascii="Arial" w:eastAsia="黑体" w:hAnsi="Arial"/>
      <w:spacing w:val="4"/>
      <w:kern w:val="44"/>
      <w:sz w:val="32"/>
      <w:szCs w:val="36"/>
      <w:lang w:val="en-US" w:eastAsia="zh-CN" w:bidi="ar-SA"/>
    </w:rPr>
  </w:style>
  <w:style w:type="character" w:customStyle="1" w:styleId="CharChar2">
    <w:name w:val="Char Char2"/>
    <w:semiHidden/>
    <w:qFormat/>
    <w:locked/>
    <w:rPr>
      <w:rFonts w:ascii="宋体" w:eastAsia="宋体" w:hAnsi="宋体"/>
      <w:color w:val="000000"/>
      <w:kern w:val="2"/>
      <w:sz w:val="18"/>
      <w:szCs w:val="18"/>
      <w:lang w:val="en-US" w:eastAsia="zh-CN" w:bidi="ar-SA"/>
    </w:rPr>
  </w:style>
  <w:style w:type="character" w:customStyle="1" w:styleId="CharChar21">
    <w:name w:val="Char Char21"/>
    <w:semiHidden/>
    <w:qFormat/>
    <w:rPr>
      <w:rFonts w:ascii="Arial" w:eastAsia="黑体" w:hAnsi="Arial" w:cs="Arial" w:hint="default"/>
      <w:b/>
      <w:kern w:val="2"/>
      <w:sz w:val="28"/>
      <w:szCs w:val="32"/>
      <w:lang w:val="en-US" w:eastAsia="zh-CN" w:bidi="ar-SA"/>
    </w:rPr>
  </w:style>
  <w:style w:type="character" w:customStyle="1" w:styleId="CharChar22">
    <w:name w:val="Char Char22"/>
    <w:qFormat/>
    <w:rPr>
      <w:rFonts w:ascii="Arial" w:eastAsia="黑体" w:hAnsi="Arial"/>
      <w:spacing w:val="4"/>
      <w:kern w:val="44"/>
      <w:sz w:val="32"/>
      <w:szCs w:val="36"/>
      <w:lang w:val="en-US" w:eastAsia="zh-CN" w:bidi="ar-SA"/>
    </w:rPr>
  </w:style>
  <w:style w:type="character" w:customStyle="1" w:styleId="CharChar221">
    <w:name w:val="Char Char221"/>
    <w:qFormat/>
    <w:rPr>
      <w:rFonts w:ascii="Arial" w:eastAsia="黑体" w:hAnsi="Arial" w:cs="Arial" w:hint="default"/>
      <w:kern w:val="44"/>
      <w:sz w:val="32"/>
      <w:szCs w:val="36"/>
      <w:lang w:val="en-US" w:eastAsia="zh-CN" w:bidi="ar-SA"/>
    </w:rPr>
  </w:style>
  <w:style w:type="character" w:customStyle="1" w:styleId="CharChar24">
    <w:name w:val="Char Char24"/>
    <w:qFormat/>
    <w:rPr>
      <w:rFonts w:ascii="宋体" w:hAnsi="宋体"/>
      <w:color w:val="000000"/>
      <w:kern w:val="2"/>
      <w:sz w:val="21"/>
      <w:szCs w:val="21"/>
    </w:rPr>
  </w:style>
  <w:style w:type="character" w:customStyle="1" w:styleId="CharChar26">
    <w:name w:val="Char Char26"/>
    <w:semiHidden/>
    <w:qFormat/>
    <w:rPr>
      <w:rFonts w:ascii="宋体" w:eastAsia="宋体" w:hAnsi="宋体"/>
      <w:color w:val="000000"/>
      <w:kern w:val="2"/>
      <w:sz w:val="21"/>
      <w:szCs w:val="21"/>
      <w:lang w:val="en-US" w:eastAsia="zh-CN" w:bidi="ar-SA"/>
    </w:rPr>
  </w:style>
  <w:style w:type="character" w:customStyle="1" w:styleId="CharChar3">
    <w:name w:val="Char Char3"/>
    <w:qFormat/>
    <w:rPr>
      <w:rFonts w:ascii="Arial" w:eastAsia="黑体" w:hAnsi="Arial"/>
      <w:spacing w:val="4"/>
      <w:kern w:val="2"/>
      <w:sz w:val="30"/>
      <w:szCs w:val="32"/>
      <w:lang w:val="en-US" w:eastAsia="zh-CN" w:bidi="ar-SA"/>
    </w:rPr>
  </w:style>
  <w:style w:type="character" w:customStyle="1" w:styleId="CharChar4">
    <w:name w:val="Char Char4"/>
    <w:qFormat/>
    <w:rPr>
      <w:rFonts w:ascii="Arial" w:eastAsia="黑体" w:hAnsi="Arial"/>
      <w:kern w:val="2"/>
      <w:sz w:val="30"/>
      <w:szCs w:val="32"/>
      <w:lang w:val="en-US" w:eastAsia="zh-CN" w:bidi="ar-SA"/>
    </w:rPr>
  </w:style>
  <w:style w:type="character" w:customStyle="1" w:styleId="CharChar41">
    <w:name w:val="Char Char41"/>
    <w:qFormat/>
    <w:rPr>
      <w:rFonts w:ascii="Arial" w:eastAsia="黑体" w:hAnsi="Arial" w:cs="Arial" w:hint="default"/>
      <w:kern w:val="2"/>
      <w:sz w:val="30"/>
      <w:szCs w:val="32"/>
      <w:lang w:val="en-US" w:eastAsia="zh-CN" w:bidi="ar-SA"/>
    </w:rPr>
  </w:style>
  <w:style w:type="paragraph" w:customStyle="1" w:styleId="Char10">
    <w:name w:val="Char1"/>
    <w:basedOn w:val="a4"/>
    <w:qFormat/>
    <w:pPr>
      <w:widowControl/>
      <w:spacing w:after="160" w:line="240" w:lineRule="exact"/>
      <w:jc w:val="left"/>
    </w:pPr>
    <w:rPr>
      <w:rFonts w:ascii="Verdana" w:eastAsia="仿宋_GB2312" w:hAnsi="Verdana"/>
      <w:color w:val="auto"/>
      <w:kern w:val="0"/>
      <w:szCs w:val="20"/>
      <w:lang w:eastAsia="en-US"/>
    </w:rPr>
  </w:style>
  <w:style w:type="character" w:customStyle="1" w:styleId="4c">
    <w:name w:val="标题 4 字符"/>
    <w:basedOn w:val="a5"/>
    <w:uiPriority w:val="9"/>
    <w:semiHidden/>
    <w:qFormat/>
    <w:rPr>
      <w:rFonts w:asciiTheme="majorHAnsi" w:eastAsiaTheme="majorEastAsia" w:hAnsiTheme="majorHAnsi" w:cstheme="majorBidi"/>
      <w:b/>
      <w:bCs/>
      <w:color w:val="000000"/>
      <w:spacing w:val="4"/>
      <w:sz w:val="28"/>
      <w:szCs w:val="28"/>
    </w:rPr>
  </w:style>
  <w:style w:type="character" w:customStyle="1" w:styleId="4Char">
    <w:name w:val="标题 4 Char"/>
    <w:link w:val="42"/>
    <w:uiPriority w:val="9"/>
    <w:qFormat/>
    <w:rPr>
      <w:rFonts w:ascii="Times New Roman" w:eastAsia="仿宋_GB2312" w:hAnsi="Times New Roman" w:cs="Times New Roman"/>
      <w:b/>
      <w:sz w:val="28"/>
      <w:szCs w:val="28"/>
    </w:rPr>
  </w:style>
  <w:style w:type="character" w:customStyle="1" w:styleId="afff6">
    <w:name w:val="正文文本缩进 字符"/>
    <w:basedOn w:val="a5"/>
    <w:uiPriority w:val="99"/>
    <w:semiHidden/>
    <w:qFormat/>
    <w:rPr>
      <w:rFonts w:ascii="Times New Roman" w:eastAsia="宋体" w:hAnsi="Times New Roman" w:cs="Times New Roman"/>
      <w:color w:val="000000"/>
      <w:spacing w:val="4"/>
      <w:sz w:val="24"/>
      <w:szCs w:val="21"/>
    </w:rPr>
  </w:style>
  <w:style w:type="character" w:customStyle="1" w:styleId="2fb">
    <w:name w:val="正文首行缩进 2 字符"/>
    <w:basedOn w:val="afff6"/>
    <w:uiPriority w:val="99"/>
    <w:semiHidden/>
    <w:qFormat/>
    <w:rPr>
      <w:rFonts w:ascii="Times New Roman" w:eastAsia="宋体" w:hAnsi="Times New Roman" w:cs="Times New Roman"/>
      <w:color w:val="000000"/>
      <w:spacing w:val="4"/>
      <w:sz w:val="24"/>
      <w:szCs w:val="21"/>
    </w:rPr>
  </w:style>
  <w:style w:type="paragraph" w:customStyle="1" w:styleId="Char1CharCharChar">
    <w:name w:val="Char1 Char Char Char"/>
    <w:basedOn w:val="42"/>
    <w:next w:val="a4"/>
    <w:qFormat/>
    <w:pPr>
      <w:numPr>
        <w:ilvl w:val="0"/>
        <w:numId w:val="0"/>
      </w:numPr>
      <w:tabs>
        <w:tab w:val="left" w:pos="360"/>
        <w:tab w:val="left" w:pos="864"/>
      </w:tabs>
      <w:spacing w:after="160" w:line="240" w:lineRule="exact"/>
      <w:ind w:left="851" w:hanging="851"/>
    </w:pPr>
    <w:rPr>
      <w:rFonts w:ascii="Verdana" w:hAnsi="Verdana"/>
      <w:kern w:val="0"/>
      <w:sz w:val="24"/>
      <w:szCs w:val="20"/>
      <w:lang w:eastAsia="en-US"/>
    </w:rPr>
  </w:style>
  <w:style w:type="paragraph" w:customStyle="1" w:styleId="Char1CharCharCharCharCharCharCharCharCharCharChar1CharCharCharCharCharCharCharCharCharChar">
    <w:name w:val="Char1 Char Char Char Char Char Char Char Char Char Char Char1 Char Char Char Char Char Char Char Char Char Char"/>
    <w:basedOn w:val="a4"/>
    <w:qFormat/>
    <w:pPr>
      <w:widowControl/>
      <w:spacing w:after="160" w:line="240" w:lineRule="exact"/>
      <w:jc w:val="left"/>
    </w:pPr>
    <w:rPr>
      <w:rFonts w:ascii="Verdana" w:eastAsia="仿宋_GB2312" w:hAnsi="Verdana"/>
      <w:color w:val="auto"/>
      <w:kern w:val="0"/>
      <w:szCs w:val="20"/>
      <w:lang w:eastAsia="en-US"/>
    </w:rPr>
  </w:style>
  <w:style w:type="paragraph" w:customStyle="1" w:styleId="Char1CharCharCharCharCharCharCharCharCharCharChar1CharCharCharCharCharCharCharCharCharChar1">
    <w:name w:val="Char1 Char Char Char Char Char Char Char Char Char Char Char1 Char Char Char Char Char Char Char Char Char Char1"/>
    <w:basedOn w:val="a4"/>
    <w:qFormat/>
    <w:pPr>
      <w:widowControl/>
      <w:spacing w:after="160" w:line="240" w:lineRule="exact"/>
      <w:jc w:val="left"/>
    </w:pPr>
    <w:rPr>
      <w:rFonts w:ascii="Verdana" w:eastAsia="仿宋_GB2312" w:hAnsi="Verdana"/>
      <w:color w:val="auto"/>
      <w:kern w:val="0"/>
      <w:szCs w:val="20"/>
      <w:lang w:eastAsia="en-US"/>
    </w:rPr>
  </w:style>
  <w:style w:type="paragraph" w:customStyle="1" w:styleId="Char1CharCharCharCharCharCharCharCharCharCharChar1CharCharCharCharCharCharCharCharCharChar2">
    <w:name w:val="Char1 Char Char Char Char Char Char Char Char Char Char Char1 Char Char Char Char Char Char Char Char Char Char2"/>
    <w:basedOn w:val="a4"/>
    <w:qFormat/>
    <w:pPr>
      <w:widowControl/>
      <w:spacing w:after="160" w:line="240" w:lineRule="exact"/>
      <w:jc w:val="left"/>
    </w:pPr>
    <w:rPr>
      <w:rFonts w:ascii="Verdana" w:eastAsia="仿宋_GB2312" w:hAnsi="Verdana"/>
      <w:color w:val="auto"/>
      <w:kern w:val="0"/>
      <w:szCs w:val="20"/>
      <w:lang w:eastAsia="en-US"/>
    </w:rPr>
  </w:style>
  <w:style w:type="paragraph" w:customStyle="1" w:styleId="Char1CharCharChar1">
    <w:name w:val="Char1 Char Char Char1"/>
    <w:basedOn w:val="42"/>
    <w:next w:val="a4"/>
    <w:semiHidden/>
    <w:qFormat/>
    <w:pPr>
      <w:numPr>
        <w:numId w:val="10"/>
      </w:numPr>
      <w:spacing w:after="160" w:line="240" w:lineRule="exact"/>
    </w:pPr>
    <w:rPr>
      <w:rFonts w:ascii="Verdana" w:hAnsi="Verdana"/>
      <w:kern w:val="0"/>
      <w:sz w:val="24"/>
      <w:szCs w:val="20"/>
      <w:lang w:eastAsia="en-US"/>
    </w:rPr>
  </w:style>
  <w:style w:type="paragraph" w:customStyle="1" w:styleId="Char11">
    <w:name w:val="Char11"/>
    <w:basedOn w:val="a4"/>
    <w:qFormat/>
    <w:pPr>
      <w:widowControl/>
      <w:spacing w:after="160" w:line="240" w:lineRule="exact"/>
      <w:jc w:val="left"/>
    </w:pPr>
    <w:rPr>
      <w:rFonts w:ascii="Verdana" w:eastAsia="仿宋_GB2312" w:hAnsi="Verdana"/>
      <w:color w:val="auto"/>
      <w:kern w:val="0"/>
      <w:szCs w:val="20"/>
      <w:lang w:eastAsia="en-US"/>
    </w:rPr>
  </w:style>
  <w:style w:type="paragraph" w:customStyle="1" w:styleId="Char12">
    <w:name w:val="Char12"/>
    <w:basedOn w:val="a4"/>
    <w:qFormat/>
    <w:pPr>
      <w:widowControl/>
      <w:spacing w:after="160" w:line="240" w:lineRule="exact"/>
      <w:jc w:val="left"/>
    </w:pPr>
    <w:rPr>
      <w:rFonts w:ascii="Verdana" w:eastAsia="仿宋_GB2312" w:hAnsi="Verdana"/>
      <w:color w:val="auto"/>
      <w:kern w:val="0"/>
      <w:szCs w:val="20"/>
      <w:lang w:eastAsia="en-US"/>
    </w:rPr>
  </w:style>
  <w:style w:type="paragraph" w:customStyle="1" w:styleId="Char13">
    <w:name w:val="Char13"/>
    <w:basedOn w:val="a4"/>
    <w:qFormat/>
    <w:pPr>
      <w:adjustRightInd w:val="0"/>
      <w:snapToGrid w:val="0"/>
      <w:ind w:rightChars="417" w:right="876" w:firstLine="504"/>
    </w:pPr>
    <w:rPr>
      <w:snapToGrid w:val="0"/>
      <w:color w:val="FF0000"/>
      <w:spacing w:val="6"/>
      <w:kern w:val="0"/>
      <w:szCs w:val="24"/>
    </w:rPr>
  </w:style>
  <w:style w:type="paragraph" w:customStyle="1" w:styleId="Char20">
    <w:name w:val="Char2"/>
    <w:basedOn w:val="a4"/>
    <w:semiHidden/>
    <w:qFormat/>
    <w:pPr>
      <w:widowControl/>
      <w:spacing w:after="160" w:line="240" w:lineRule="exact"/>
      <w:ind w:firstLine="480"/>
      <w:jc w:val="left"/>
    </w:pPr>
    <w:rPr>
      <w:color w:val="auto"/>
      <w:spacing w:val="14"/>
      <w:kern w:val="0"/>
      <w:szCs w:val="24"/>
    </w:rPr>
  </w:style>
  <w:style w:type="paragraph" w:customStyle="1" w:styleId="Char2CharCharChar">
    <w:name w:val="Char2 Char Char Char"/>
    <w:basedOn w:val="a4"/>
    <w:qFormat/>
    <w:rPr>
      <w:color w:val="auto"/>
    </w:rPr>
  </w:style>
  <w:style w:type="paragraph" w:customStyle="1" w:styleId="Char2CharCharChar1">
    <w:name w:val="Char2 Char Char Char1"/>
    <w:basedOn w:val="a4"/>
    <w:next w:val="a4"/>
    <w:qFormat/>
    <w:pPr>
      <w:widowControl/>
      <w:spacing w:after="160" w:line="240" w:lineRule="exact"/>
      <w:jc w:val="left"/>
    </w:pPr>
    <w:rPr>
      <w:rFonts w:ascii="Verdana" w:eastAsia="黑体" w:hAnsi="Verdana"/>
      <w:color w:val="auto"/>
      <w:spacing w:val="12"/>
      <w:kern w:val="0"/>
      <w:szCs w:val="24"/>
      <w:lang w:eastAsia="en-US"/>
    </w:rPr>
  </w:style>
  <w:style w:type="paragraph" w:customStyle="1" w:styleId="Char21">
    <w:name w:val="Char21"/>
    <w:basedOn w:val="a4"/>
    <w:semiHidden/>
    <w:qFormat/>
    <w:pPr>
      <w:widowControl/>
      <w:spacing w:after="160" w:line="240" w:lineRule="exact"/>
      <w:ind w:firstLine="480"/>
      <w:jc w:val="left"/>
    </w:pPr>
    <w:rPr>
      <w:color w:val="auto"/>
      <w:spacing w:val="14"/>
      <w:kern w:val="0"/>
      <w:szCs w:val="24"/>
    </w:rPr>
  </w:style>
  <w:style w:type="paragraph" w:customStyle="1" w:styleId="Char22">
    <w:name w:val="Char22"/>
    <w:basedOn w:val="a4"/>
    <w:semiHidden/>
    <w:qFormat/>
    <w:pPr>
      <w:widowControl/>
      <w:spacing w:after="160" w:line="240" w:lineRule="exact"/>
      <w:ind w:firstLine="480"/>
      <w:jc w:val="left"/>
    </w:pPr>
    <w:rPr>
      <w:color w:val="auto"/>
      <w:spacing w:val="14"/>
      <w:kern w:val="0"/>
      <w:szCs w:val="24"/>
    </w:rPr>
  </w:style>
  <w:style w:type="paragraph" w:customStyle="1" w:styleId="Char30">
    <w:name w:val="Char3"/>
    <w:basedOn w:val="a4"/>
    <w:qFormat/>
    <w:pPr>
      <w:widowControl/>
      <w:spacing w:after="160" w:line="240" w:lineRule="exact"/>
      <w:jc w:val="left"/>
    </w:pPr>
    <w:rPr>
      <w:rFonts w:ascii="Verdana" w:eastAsia="仿宋_GB2312" w:hAnsi="Verdana"/>
      <w:color w:val="auto"/>
      <w:kern w:val="0"/>
      <w:szCs w:val="20"/>
      <w:lang w:eastAsia="en-US"/>
    </w:rPr>
  </w:style>
  <w:style w:type="paragraph" w:customStyle="1" w:styleId="Char40">
    <w:name w:val="Char4"/>
    <w:basedOn w:val="a4"/>
    <w:semiHidden/>
    <w:qFormat/>
    <w:pPr>
      <w:widowControl/>
      <w:spacing w:after="160" w:line="240" w:lineRule="exact"/>
      <w:jc w:val="left"/>
    </w:pPr>
    <w:rPr>
      <w:rFonts w:ascii="Verdana" w:eastAsia="仿宋_GB2312" w:hAnsi="Verdana"/>
      <w:color w:val="auto"/>
      <w:kern w:val="0"/>
      <w:szCs w:val="20"/>
      <w:lang w:eastAsia="en-US"/>
    </w:rPr>
  </w:style>
  <w:style w:type="paragraph" w:customStyle="1" w:styleId="Char4CharCharChar">
    <w:name w:val="Char4 Char Char Char"/>
    <w:basedOn w:val="a4"/>
    <w:qFormat/>
    <w:pPr>
      <w:widowControl/>
      <w:spacing w:after="160" w:line="240" w:lineRule="exact"/>
      <w:jc w:val="left"/>
    </w:pPr>
    <w:rPr>
      <w:rFonts w:ascii="Verdana" w:eastAsia="仿宋_GB2312" w:hAnsi="Verdana"/>
      <w:color w:val="auto"/>
      <w:kern w:val="0"/>
      <w:szCs w:val="20"/>
      <w:lang w:eastAsia="en-US"/>
    </w:rPr>
  </w:style>
  <w:style w:type="paragraph" w:customStyle="1" w:styleId="Char4CharCharChar1">
    <w:name w:val="Char4 Char Char Char1"/>
    <w:basedOn w:val="a4"/>
    <w:qFormat/>
    <w:pPr>
      <w:widowControl/>
      <w:spacing w:after="160" w:line="240" w:lineRule="exact"/>
      <w:jc w:val="left"/>
    </w:pPr>
    <w:rPr>
      <w:rFonts w:ascii="Verdana" w:eastAsia="仿宋_GB2312" w:hAnsi="Verdana"/>
      <w:color w:val="auto"/>
      <w:kern w:val="0"/>
      <w:szCs w:val="20"/>
      <w:lang w:eastAsia="en-US"/>
    </w:rPr>
  </w:style>
  <w:style w:type="paragraph" w:customStyle="1" w:styleId="Char41">
    <w:name w:val="Char41"/>
    <w:basedOn w:val="a4"/>
    <w:qFormat/>
    <w:pPr>
      <w:widowControl/>
      <w:spacing w:after="160" w:line="240" w:lineRule="exact"/>
      <w:jc w:val="left"/>
    </w:pPr>
    <w:rPr>
      <w:rFonts w:ascii="Verdana" w:eastAsia="仿宋_GB2312" w:hAnsi="Verdana"/>
      <w:color w:val="auto"/>
      <w:kern w:val="0"/>
      <w:szCs w:val="20"/>
      <w:lang w:eastAsia="en-US"/>
    </w:rPr>
  </w:style>
  <w:style w:type="paragraph" w:customStyle="1" w:styleId="Char50">
    <w:name w:val="Char5"/>
    <w:basedOn w:val="a4"/>
    <w:qFormat/>
    <w:pPr>
      <w:widowControl/>
      <w:spacing w:after="160" w:line="240" w:lineRule="exact"/>
      <w:jc w:val="left"/>
    </w:pPr>
    <w:rPr>
      <w:rFonts w:ascii="Verdana" w:eastAsia="仿宋_GB2312" w:hAnsi="Verdana"/>
      <w:color w:val="auto"/>
      <w:kern w:val="0"/>
      <w:szCs w:val="20"/>
      <w:lang w:eastAsia="en-US"/>
    </w:rPr>
  </w:style>
  <w:style w:type="paragraph" w:customStyle="1" w:styleId="font0">
    <w:name w:val="font0"/>
    <w:basedOn w:val="a4"/>
    <w:qFormat/>
    <w:pPr>
      <w:widowControl/>
      <w:spacing w:before="100" w:beforeAutospacing="1" w:after="100" w:afterAutospacing="1"/>
      <w:jc w:val="left"/>
    </w:pPr>
    <w:rPr>
      <w:rFonts w:cs="宋体"/>
      <w:color w:val="auto"/>
      <w:kern w:val="0"/>
      <w:szCs w:val="24"/>
    </w:rPr>
  </w:style>
  <w:style w:type="character" w:customStyle="1" w:styleId="font01">
    <w:name w:val="font01"/>
    <w:basedOn w:val="a5"/>
    <w:qFormat/>
    <w:rPr>
      <w:rFonts w:ascii="Times New Roman" w:hAnsi="Times New Roman" w:cs="Times New Roman" w:hint="default"/>
      <w:color w:val="000000"/>
      <w:sz w:val="18"/>
      <w:szCs w:val="18"/>
      <w:u w:val="none"/>
      <w:vertAlign w:val="superscript"/>
    </w:rPr>
  </w:style>
  <w:style w:type="paragraph" w:customStyle="1" w:styleId="font1">
    <w:name w:val="font1"/>
    <w:basedOn w:val="a4"/>
    <w:semiHidden/>
    <w:qFormat/>
    <w:pPr>
      <w:widowControl/>
      <w:spacing w:before="100" w:beforeAutospacing="1" w:after="100" w:afterAutospacing="1"/>
      <w:jc w:val="left"/>
    </w:pPr>
    <w:rPr>
      <w:rFonts w:cs="宋体"/>
      <w:color w:val="auto"/>
      <w:kern w:val="0"/>
      <w:szCs w:val="24"/>
    </w:rPr>
  </w:style>
  <w:style w:type="paragraph" w:customStyle="1" w:styleId="font10">
    <w:name w:val="font10"/>
    <w:basedOn w:val="a4"/>
    <w:qFormat/>
    <w:pPr>
      <w:widowControl/>
      <w:spacing w:before="100" w:beforeAutospacing="1" w:after="100" w:afterAutospacing="1"/>
      <w:jc w:val="left"/>
    </w:pPr>
    <w:rPr>
      <w:rFonts w:ascii="黑体" w:eastAsia="黑体" w:hAnsi="黑体" w:cs="宋体"/>
      <w:color w:val="auto"/>
      <w:kern w:val="0"/>
      <w:szCs w:val="24"/>
    </w:rPr>
  </w:style>
  <w:style w:type="character" w:customStyle="1" w:styleId="font101">
    <w:name w:val="font101"/>
    <w:basedOn w:val="a5"/>
    <w:qFormat/>
    <w:rPr>
      <w:rFonts w:ascii="宋体" w:eastAsia="宋体" w:hAnsi="宋体" w:cs="宋体" w:hint="eastAsia"/>
      <w:color w:val="000000"/>
      <w:sz w:val="20"/>
      <w:szCs w:val="20"/>
      <w:u w:val="none"/>
    </w:rPr>
  </w:style>
  <w:style w:type="paragraph" w:customStyle="1" w:styleId="font11">
    <w:name w:val="font11"/>
    <w:basedOn w:val="a4"/>
    <w:qFormat/>
    <w:pPr>
      <w:widowControl/>
      <w:spacing w:before="100" w:beforeAutospacing="1" w:after="100" w:afterAutospacing="1"/>
      <w:jc w:val="left"/>
    </w:pPr>
    <w:rPr>
      <w:rFonts w:cs="宋体"/>
      <w:b/>
      <w:bCs/>
      <w:kern w:val="0"/>
      <w:sz w:val="18"/>
      <w:szCs w:val="18"/>
    </w:rPr>
  </w:style>
  <w:style w:type="character" w:customStyle="1" w:styleId="font112">
    <w:name w:val="font112"/>
    <w:basedOn w:val="a5"/>
    <w:qFormat/>
    <w:rPr>
      <w:rFonts w:ascii="Times New Roman" w:hAnsi="Times New Roman" w:cs="Times New Roman" w:hint="default"/>
      <w:color w:val="000000"/>
      <w:sz w:val="18"/>
      <w:szCs w:val="18"/>
      <w:u w:val="none"/>
    </w:rPr>
  </w:style>
  <w:style w:type="paragraph" w:customStyle="1" w:styleId="font12">
    <w:name w:val="font12"/>
    <w:basedOn w:val="a4"/>
    <w:qFormat/>
    <w:pPr>
      <w:widowControl/>
      <w:spacing w:before="100" w:beforeAutospacing="1" w:after="100" w:afterAutospacing="1"/>
      <w:jc w:val="left"/>
    </w:pPr>
    <w:rPr>
      <w:rFonts w:cs="宋体"/>
      <w:kern w:val="0"/>
      <w:sz w:val="18"/>
      <w:szCs w:val="18"/>
    </w:rPr>
  </w:style>
  <w:style w:type="paragraph" w:customStyle="1" w:styleId="font13">
    <w:name w:val="font13"/>
    <w:basedOn w:val="a4"/>
    <w:qFormat/>
    <w:pPr>
      <w:widowControl/>
      <w:spacing w:before="100" w:beforeAutospacing="1" w:after="100" w:afterAutospacing="1"/>
      <w:jc w:val="left"/>
    </w:pPr>
    <w:rPr>
      <w:rFonts w:cs="宋体"/>
      <w:b/>
      <w:bCs/>
      <w:color w:val="auto"/>
      <w:kern w:val="0"/>
      <w:sz w:val="18"/>
      <w:szCs w:val="18"/>
    </w:rPr>
  </w:style>
  <w:style w:type="character" w:customStyle="1" w:styleId="font131">
    <w:name w:val="font131"/>
    <w:basedOn w:val="a5"/>
    <w:qFormat/>
    <w:rPr>
      <w:rFonts w:ascii="Times New Roman" w:hAnsi="Times New Roman" w:cs="Times New Roman" w:hint="default"/>
      <w:color w:val="000000"/>
      <w:sz w:val="18"/>
      <w:szCs w:val="18"/>
      <w:u w:val="none"/>
    </w:rPr>
  </w:style>
  <w:style w:type="paragraph" w:customStyle="1" w:styleId="font14">
    <w:name w:val="font14"/>
    <w:basedOn w:val="a4"/>
    <w:qFormat/>
    <w:pPr>
      <w:widowControl/>
      <w:spacing w:before="100" w:beforeAutospacing="1" w:after="100" w:afterAutospacing="1" w:line="240" w:lineRule="auto"/>
      <w:ind w:firstLineChars="0" w:firstLine="0"/>
      <w:jc w:val="left"/>
    </w:pPr>
    <w:rPr>
      <w:rFonts w:ascii="宋体" w:hAnsi="宋体" w:cs="宋体"/>
      <w:spacing w:val="0"/>
      <w:kern w:val="0"/>
      <w:sz w:val="18"/>
      <w:szCs w:val="18"/>
    </w:rPr>
  </w:style>
  <w:style w:type="character" w:customStyle="1" w:styleId="font141">
    <w:name w:val="font141"/>
    <w:basedOn w:val="a5"/>
    <w:qFormat/>
    <w:rPr>
      <w:rFonts w:ascii="黑体" w:eastAsia="黑体" w:hAnsi="宋体" w:cs="黑体" w:hint="eastAsia"/>
      <w:color w:val="000000"/>
      <w:sz w:val="32"/>
      <w:szCs w:val="32"/>
      <w:u w:val="none"/>
    </w:rPr>
  </w:style>
  <w:style w:type="paragraph" w:customStyle="1" w:styleId="font15">
    <w:name w:val="font15"/>
    <w:basedOn w:val="a4"/>
    <w:qFormat/>
    <w:pPr>
      <w:widowControl/>
      <w:spacing w:before="100" w:beforeAutospacing="1" w:after="100" w:afterAutospacing="1" w:line="240" w:lineRule="auto"/>
      <w:ind w:firstLineChars="0" w:firstLine="0"/>
      <w:jc w:val="left"/>
    </w:pPr>
    <w:rPr>
      <w:rFonts w:ascii="宋体" w:hAnsi="宋体" w:cs="宋体"/>
      <w:b/>
      <w:bCs/>
      <w:spacing w:val="0"/>
      <w:kern w:val="0"/>
      <w:sz w:val="18"/>
      <w:szCs w:val="18"/>
    </w:rPr>
  </w:style>
  <w:style w:type="character" w:customStyle="1" w:styleId="font151">
    <w:name w:val="font151"/>
    <w:basedOn w:val="a5"/>
    <w:qFormat/>
    <w:rPr>
      <w:rFonts w:ascii="宋体" w:eastAsia="宋体" w:hAnsi="宋体" w:cs="宋体" w:hint="eastAsia"/>
      <w:color w:val="000000"/>
      <w:sz w:val="20"/>
      <w:szCs w:val="20"/>
      <w:u w:val="none"/>
    </w:rPr>
  </w:style>
  <w:style w:type="paragraph" w:customStyle="1" w:styleId="font16">
    <w:name w:val="font16"/>
    <w:basedOn w:val="a4"/>
    <w:qFormat/>
    <w:pPr>
      <w:widowControl/>
      <w:spacing w:before="100" w:beforeAutospacing="1" w:after="100" w:afterAutospacing="1" w:line="240" w:lineRule="auto"/>
      <w:ind w:firstLineChars="0" w:firstLine="0"/>
      <w:jc w:val="left"/>
    </w:pPr>
    <w:rPr>
      <w:rFonts w:ascii="宋体" w:hAnsi="宋体" w:cs="宋体"/>
      <w:spacing w:val="0"/>
      <w:kern w:val="0"/>
      <w:sz w:val="18"/>
      <w:szCs w:val="18"/>
    </w:rPr>
  </w:style>
  <w:style w:type="character" w:customStyle="1" w:styleId="font161">
    <w:name w:val="font161"/>
    <w:basedOn w:val="a5"/>
    <w:qFormat/>
    <w:rPr>
      <w:rFonts w:ascii="黑体" w:eastAsia="黑体" w:hAnsi="宋体" w:cs="黑体" w:hint="eastAsia"/>
      <w:color w:val="000000"/>
      <w:sz w:val="32"/>
      <w:szCs w:val="32"/>
      <w:u w:val="none"/>
    </w:rPr>
  </w:style>
  <w:style w:type="paragraph" w:customStyle="1" w:styleId="font17">
    <w:name w:val="font17"/>
    <w:basedOn w:val="a4"/>
    <w:qFormat/>
    <w:pPr>
      <w:widowControl/>
      <w:spacing w:before="100" w:beforeAutospacing="1" w:after="100" w:afterAutospacing="1" w:line="240" w:lineRule="auto"/>
      <w:ind w:firstLineChars="0" w:firstLine="0"/>
      <w:jc w:val="left"/>
    </w:pPr>
    <w:rPr>
      <w:rFonts w:ascii="宋体" w:hAnsi="宋体" w:cs="宋体"/>
      <w:b/>
      <w:bCs/>
      <w:spacing w:val="0"/>
      <w:kern w:val="0"/>
      <w:sz w:val="18"/>
      <w:szCs w:val="18"/>
    </w:rPr>
  </w:style>
  <w:style w:type="character" w:customStyle="1" w:styleId="font31">
    <w:name w:val="font31"/>
    <w:basedOn w:val="a5"/>
    <w:qFormat/>
    <w:rPr>
      <w:rFonts w:ascii="宋体" w:eastAsia="宋体" w:hAnsi="宋体" w:cs="宋体" w:hint="eastAsia"/>
      <w:color w:val="000000"/>
      <w:sz w:val="18"/>
      <w:szCs w:val="18"/>
      <w:u w:val="none"/>
    </w:rPr>
  </w:style>
  <w:style w:type="paragraph" w:customStyle="1" w:styleId="font5">
    <w:name w:val="font5"/>
    <w:basedOn w:val="a4"/>
    <w:qFormat/>
    <w:pPr>
      <w:widowControl/>
      <w:spacing w:before="100" w:beforeAutospacing="1" w:after="100" w:afterAutospacing="1"/>
      <w:jc w:val="left"/>
    </w:pPr>
    <w:rPr>
      <w:rFonts w:cs="宋体"/>
      <w:color w:val="auto"/>
      <w:kern w:val="0"/>
      <w:szCs w:val="24"/>
    </w:rPr>
  </w:style>
  <w:style w:type="character" w:customStyle="1" w:styleId="font51">
    <w:name w:val="font51"/>
    <w:basedOn w:val="a5"/>
    <w:qFormat/>
    <w:rPr>
      <w:rFonts w:ascii="黑体" w:eastAsia="黑体" w:hAnsi="宋体" w:cs="黑体" w:hint="eastAsia"/>
      <w:color w:val="000000"/>
      <w:sz w:val="32"/>
      <w:szCs w:val="32"/>
      <w:u w:val="single"/>
    </w:rPr>
  </w:style>
  <w:style w:type="paragraph" w:customStyle="1" w:styleId="font6">
    <w:name w:val="font6"/>
    <w:basedOn w:val="a4"/>
    <w:qFormat/>
    <w:pPr>
      <w:widowControl/>
      <w:spacing w:before="100" w:beforeAutospacing="1" w:after="100" w:afterAutospacing="1"/>
      <w:jc w:val="left"/>
    </w:pPr>
    <w:rPr>
      <w:rFonts w:cs="宋体"/>
      <w:kern w:val="0"/>
      <w:sz w:val="20"/>
      <w:szCs w:val="20"/>
    </w:rPr>
  </w:style>
  <w:style w:type="paragraph" w:customStyle="1" w:styleId="font7">
    <w:name w:val="font7"/>
    <w:basedOn w:val="a4"/>
    <w:qFormat/>
    <w:pPr>
      <w:widowControl/>
      <w:spacing w:before="100" w:beforeAutospacing="1" w:after="100" w:afterAutospacing="1"/>
      <w:jc w:val="left"/>
    </w:pPr>
    <w:rPr>
      <w:rFonts w:cs="宋体"/>
      <w:color w:val="auto"/>
      <w:kern w:val="0"/>
      <w:sz w:val="18"/>
      <w:szCs w:val="18"/>
    </w:rPr>
  </w:style>
  <w:style w:type="character" w:customStyle="1" w:styleId="font71">
    <w:name w:val="font71"/>
    <w:basedOn w:val="a5"/>
    <w:qFormat/>
    <w:rPr>
      <w:rFonts w:ascii="Times New Roman" w:hAnsi="Times New Roman" w:cs="Times New Roman" w:hint="default"/>
      <w:color w:val="000000"/>
      <w:sz w:val="20"/>
      <w:szCs w:val="20"/>
      <w:u w:val="none"/>
    </w:rPr>
  </w:style>
  <w:style w:type="paragraph" w:customStyle="1" w:styleId="font8">
    <w:name w:val="font8"/>
    <w:basedOn w:val="a4"/>
    <w:qFormat/>
    <w:pPr>
      <w:widowControl/>
      <w:spacing w:before="100" w:beforeAutospacing="1" w:after="100" w:afterAutospacing="1"/>
      <w:jc w:val="left"/>
    </w:pPr>
    <w:rPr>
      <w:color w:val="auto"/>
      <w:kern w:val="0"/>
      <w:szCs w:val="24"/>
    </w:rPr>
  </w:style>
  <w:style w:type="character" w:customStyle="1" w:styleId="font81">
    <w:name w:val="font81"/>
    <w:basedOn w:val="a5"/>
    <w:qFormat/>
    <w:rPr>
      <w:rFonts w:ascii="黑体" w:eastAsia="黑体" w:hAnsi="宋体" w:cs="黑体" w:hint="eastAsia"/>
      <w:color w:val="000000"/>
      <w:sz w:val="32"/>
      <w:szCs w:val="32"/>
      <w:u w:val="single"/>
    </w:rPr>
  </w:style>
  <w:style w:type="paragraph" w:customStyle="1" w:styleId="font9">
    <w:name w:val="font9"/>
    <w:basedOn w:val="a4"/>
    <w:qFormat/>
    <w:pPr>
      <w:widowControl/>
      <w:spacing w:before="100" w:beforeAutospacing="1" w:after="100" w:afterAutospacing="1"/>
      <w:jc w:val="left"/>
    </w:pPr>
    <w:rPr>
      <w:color w:val="auto"/>
      <w:kern w:val="0"/>
      <w:sz w:val="18"/>
      <w:szCs w:val="18"/>
    </w:rPr>
  </w:style>
  <w:style w:type="character" w:customStyle="1" w:styleId="font91">
    <w:name w:val="font91"/>
    <w:basedOn w:val="a5"/>
    <w:qFormat/>
    <w:rPr>
      <w:rFonts w:ascii="黑体" w:eastAsia="黑体" w:hAnsi="宋体" w:cs="黑体" w:hint="eastAsia"/>
      <w:color w:val="000000"/>
      <w:sz w:val="32"/>
      <w:szCs w:val="32"/>
      <w:u w:val="none"/>
    </w:rPr>
  </w:style>
  <w:style w:type="paragraph" w:customStyle="1" w:styleId="gyy">
    <w:name w:val="gyy表内文字"/>
    <w:basedOn w:val="a4"/>
    <w:link w:val="gyyChar"/>
    <w:qFormat/>
    <w:pPr>
      <w:spacing w:before="40" w:after="40"/>
      <w:jc w:val="center"/>
    </w:pPr>
    <w:rPr>
      <w:color w:val="auto"/>
      <w:spacing w:val="0"/>
      <w:sz w:val="21"/>
      <w:lang w:val="zh-CN"/>
    </w:rPr>
  </w:style>
  <w:style w:type="character" w:customStyle="1" w:styleId="gyyChar">
    <w:name w:val="gyy表内文字 Char"/>
    <w:link w:val="gyy"/>
    <w:qFormat/>
    <w:rPr>
      <w:rFonts w:ascii="Times New Roman" w:eastAsia="宋体" w:hAnsi="Times New Roman" w:cs="Times New Roman"/>
      <w:szCs w:val="21"/>
      <w:lang w:val="zh-CN" w:eastAsia="zh-CN"/>
    </w:rPr>
  </w:style>
  <w:style w:type="paragraph" w:customStyle="1" w:styleId="gyy0">
    <w:name w:val="gyy正文"/>
    <w:basedOn w:val="a4"/>
    <w:link w:val="gyyChar0"/>
    <w:qFormat/>
    <w:pPr>
      <w:ind w:firstLine="480"/>
    </w:pPr>
    <w:rPr>
      <w:color w:val="auto"/>
      <w:spacing w:val="0"/>
      <w:szCs w:val="24"/>
      <w:lang w:val="zh-CN"/>
    </w:rPr>
  </w:style>
  <w:style w:type="character" w:customStyle="1" w:styleId="gyyChar0">
    <w:name w:val="gyy正文 Char"/>
    <w:link w:val="gyy0"/>
    <w:qFormat/>
    <w:locked/>
    <w:rPr>
      <w:rFonts w:ascii="Times New Roman" w:eastAsia="宋体" w:hAnsi="Times New Roman" w:cs="Times New Roman"/>
      <w:sz w:val="24"/>
      <w:szCs w:val="24"/>
      <w:lang w:val="zh-CN" w:eastAsia="zh-CN"/>
    </w:rPr>
  </w:style>
  <w:style w:type="paragraph" w:customStyle="1" w:styleId="gyyCharChar">
    <w:name w:val="gyy正文 Char Char"/>
    <w:basedOn w:val="a4"/>
    <w:link w:val="gyyCharCharChar"/>
    <w:qFormat/>
    <w:pPr>
      <w:ind w:firstLine="480"/>
    </w:pPr>
    <w:rPr>
      <w:color w:val="auto"/>
      <w:spacing w:val="0"/>
      <w:szCs w:val="24"/>
      <w:lang w:val="zh-CN"/>
    </w:rPr>
  </w:style>
  <w:style w:type="character" w:customStyle="1" w:styleId="gyyCharCharChar">
    <w:name w:val="gyy正文 Char Char Char"/>
    <w:link w:val="gyyCharChar"/>
    <w:qFormat/>
    <w:rPr>
      <w:rFonts w:ascii="Times New Roman" w:eastAsia="宋体" w:hAnsi="Times New Roman" w:cs="Times New Roman"/>
      <w:sz w:val="24"/>
      <w:szCs w:val="24"/>
      <w:lang w:val="zh-CN" w:eastAsia="zh-CN"/>
    </w:rPr>
  </w:style>
  <w:style w:type="paragraph" w:customStyle="1" w:styleId="gyy1">
    <w:name w:val="gyy正文文字"/>
    <w:basedOn w:val="a4"/>
    <w:link w:val="gyyChar1"/>
    <w:qFormat/>
    <w:pPr>
      <w:ind w:firstLine="471"/>
    </w:pPr>
    <w:rPr>
      <w:rFonts w:ascii="宋体" w:hAnsi="宋体"/>
      <w:spacing w:val="0"/>
      <w:szCs w:val="24"/>
      <w:lang w:val="zh-CN"/>
    </w:rPr>
  </w:style>
  <w:style w:type="character" w:customStyle="1" w:styleId="gyyChar1">
    <w:name w:val="gyy正文文字 Char1"/>
    <w:link w:val="gyy1"/>
    <w:qFormat/>
    <w:locked/>
    <w:rPr>
      <w:rFonts w:ascii="宋体" w:eastAsia="宋体" w:hAnsi="宋体" w:cs="Times New Roman"/>
      <w:color w:val="000000"/>
      <w:sz w:val="24"/>
      <w:szCs w:val="24"/>
      <w:lang w:val="zh-CN" w:eastAsia="zh-CN"/>
    </w:rPr>
  </w:style>
  <w:style w:type="character" w:customStyle="1" w:styleId="H22Char">
    <w:name w:val="H22 Char"/>
    <w:qFormat/>
    <w:rPr>
      <w:rFonts w:ascii="Arial" w:eastAsia="黑体" w:hAnsi="Arial" w:cs="Arial" w:hint="default"/>
      <w:kern w:val="2"/>
      <w:sz w:val="30"/>
      <w:szCs w:val="32"/>
      <w:lang w:val="en-US" w:eastAsia="zh-CN" w:bidi="ar-SA"/>
    </w:rPr>
  </w:style>
  <w:style w:type="paragraph" w:customStyle="1" w:styleId="hb">
    <w:name w:val="hb_正文"/>
    <w:basedOn w:val="a4"/>
    <w:link w:val="hbChar"/>
    <w:qFormat/>
    <w:pPr>
      <w:ind w:firstLine="528"/>
    </w:pPr>
    <w:rPr>
      <w:color w:val="auto"/>
      <w:spacing w:val="12"/>
      <w:kern w:val="4"/>
      <w:szCs w:val="24"/>
      <w:lang w:val="zh-CN"/>
    </w:rPr>
  </w:style>
  <w:style w:type="character" w:customStyle="1" w:styleId="hbChar">
    <w:name w:val="hb_正文 Char"/>
    <w:link w:val="hb"/>
    <w:qFormat/>
    <w:locked/>
    <w:rPr>
      <w:rFonts w:ascii="Times New Roman" w:eastAsia="宋体" w:hAnsi="Times New Roman" w:cs="Times New Roman"/>
      <w:spacing w:val="12"/>
      <w:kern w:val="4"/>
      <w:sz w:val="24"/>
      <w:szCs w:val="24"/>
      <w:lang w:val="zh-CN" w:eastAsia="zh-CN"/>
    </w:rPr>
  </w:style>
  <w:style w:type="paragraph" w:customStyle="1" w:styleId="hb-">
    <w:name w:val="hb-表格标题"/>
    <w:basedOn w:val="a4"/>
    <w:qFormat/>
    <w:pPr>
      <w:jc w:val="center"/>
      <w:outlineLvl w:val="4"/>
    </w:pPr>
    <w:rPr>
      <w:rFonts w:eastAsia="黑体" w:cs="宋体"/>
      <w:color w:val="auto"/>
      <w:spacing w:val="14"/>
      <w:szCs w:val="20"/>
    </w:rPr>
  </w:style>
  <w:style w:type="paragraph" w:customStyle="1" w:styleId="hb-0">
    <w:name w:val="hb-正文"/>
    <w:basedOn w:val="a4"/>
    <w:qFormat/>
    <w:pPr>
      <w:ind w:firstLine="536"/>
    </w:pPr>
    <w:rPr>
      <w:rFonts w:cs="宋体"/>
      <w:color w:val="auto"/>
      <w:spacing w:val="14"/>
      <w:kern w:val="0"/>
      <w:szCs w:val="20"/>
    </w:rPr>
  </w:style>
  <w:style w:type="character" w:customStyle="1" w:styleId="Heading5Char">
    <w:name w:val="Heading 5 Char"/>
    <w:semiHidden/>
    <w:qFormat/>
    <w:locked/>
    <w:rPr>
      <w:rFonts w:ascii="Times New Roman" w:hAnsi="Times New Roman" w:cs="Times New Roman"/>
      <w:b/>
      <w:bCs/>
      <w:sz w:val="28"/>
      <w:szCs w:val="28"/>
    </w:rPr>
  </w:style>
  <w:style w:type="paragraph" w:customStyle="1" w:styleId="HTH">
    <w:name w:val="HTH报告正文"/>
    <w:basedOn w:val="a4"/>
    <w:link w:val="HTHChar"/>
    <w:qFormat/>
    <w:pPr>
      <w:snapToGrid w:val="0"/>
      <w:ind w:firstLine="480"/>
    </w:pPr>
    <w:rPr>
      <w:color w:val="auto"/>
      <w:spacing w:val="0"/>
      <w:szCs w:val="23"/>
      <w:lang w:val="zh-CN"/>
    </w:rPr>
  </w:style>
  <w:style w:type="character" w:customStyle="1" w:styleId="HTHChar">
    <w:name w:val="HTH报告正文 Char"/>
    <w:link w:val="HTH"/>
    <w:qFormat/>
    <w:rPr>
      <w:rFonts w:ascii="Times New Roman" w:eastAsia="宋体" w:hAnsi="Times New Roman" w:cs="Times New Roman"/>
      <w:sz w:val="24"/>
      <w:szCs w:val="23"/>
      <w:lang w:val="zh-CN" w:eastAsia="zh-CN"/>
    </w:rPr>
  </w:style>
  <w:style w:type="character" w:customStyle="1" w:styleId="HTML9">
    <w:name w:val="HTML 地址 字符"/>
    <w:basedOn w:val="a5"/>
    <w:uiPriority w:val="99"/>
    <w:semiHidden/>
    <w:qFormat/>
    <w:rPr>
      <w:rFonts w:ascii="Times New Roman" w:eastAsia="宋体" w:hAnsi="Times New Roman" w:cs="Times New Roman"/>
      <w:i/>
      <w:iCs/>
      <w:color w:val="000000"/>
      <w:spacing w:val="4"/>
      <w:sz w:val="24"/>
      <w:szCs w:val="21"/>
    </w:rPr>
  </w:style>
  <w:style w:type="character" w:customStyle="1" w:styleId="HTMLChar">
    <w:name w:val="HTML 地址 Char"/>
    <w:link w:val="HTML"/>
    <w:qFormat/>
    <w:rPr>
      <w:rFonts w:ascii="宋体" w:eastAsia="宋体" w:hAnsi="宋体" w:cs="Times New Roman"/>
      <w:i/>
      <w:iCs/>
      <w:color w:val="000000"/>
      <w:szCs w:val="21"/>
      <w:lang w:val="zh-CN" w:eastAsia="zh-CN"/>
    </w:rPr>
  </w:style>
  <w:style w:type="character" w:customStyle="1" w:styleId="HTMLa">
    <w:name w:val="HTML 预设格式 字符"/>
    <w:basedOn w:val="a5"/>
    <w:uiPriority w:val="99"/>
    <w:semiHidden/>
    <w:qFormat/>
    <w:rPr>
      <w:rFonts w:ascii="Courier New" w:eastAsia="宋体" w:hAnsi="Courier New" w:cs="Courier New"/>
      <w:color w:val="000000"/>
      <w:spacing w:val="4"/>
      <w:sz w:val="20"/>
      <w:szCs w:val="20"/>
    </w:rPr>
  </w:style>
  <w:style w:type="character" w:customStyle="1" w:styleId="HTMLChar0">
    <w:name w:val="HTML 预设格式 Char"/>
    <w:link w:val="HTML0"/>
    <w:qFormat/>
    <w:rPr>
      <w:rFonts w:ascii="Times New Roman" w:eastAsia="宋体" w:hAnsi="Times New Roman" w:cs="Times New Roman"/>
      <w:spacing w:val="4"/>
      <w:sz w:val="28"/>
      <w:szCs w:val="28"/>
      <w:lang w:val="zh-CN" w:eastAsia="zh-CN"/>
    </w:rPr>
  </w:style>
  <w:style w:type="character" w:customStyle="1" w:styleId="HTMLChar1">
    <w:name w:val="HTML 预设格式 Char1"/>
    <w:qFormat/>
    <w:rPr>
      <w:rFonts w:ascii="Courier New" w:hAnsi="Courier New" w:cs="Courier New" w:hint="default"/>
      <w:color w:val="000000"/>
      <w:kern w:val="2"/>
    </w:rPr>
  </w:style>
  <w:style w:type="paragraph" w:customStyle="1" w:styleId="KD">
    <w:name w:val="KD报告正文"/>
    <w:basedOn w:val="a4"/>
    <w:link w:val="KDChar"/>
    <w:qFormat/>
    <w:rPr>
      <w:color w:val="auto"/>
      <w:spacing w:val="0"/>
      <w:szCs w:val="24"/>
      <w:lang w:val="zh-CN"/>
    </w:rPr>
  </w:style>
  <w:style w:type="character" w:customStyle="1" w:styleId="KDChar">
    <w:name w:val="KD报告正文 Char"/>
    <w:link w:val="KD"/>
    <w:qFormat/>
    <w:rPr>
      <w:rFonts w:ascii="Times New Roman" w:eastAsia="宋体" w:hAnsi="Times New Roman" w:cs="Times New Roman"/>
      <w:sz w:val="24"/>
      <w:szCs w:val="24"/>
      <w:lang w:val="zh-CN" w:eastAsia="zh-CN"/>
    </w:rPr>
  </w:style>
  <w:style w:type="paragraph" w:customStyle="1" w:styleId="ld">
    <w:name w:val="ld－表中文字"/>
    <w:next w:val="a4"/>
    <w:qFormat/>
    <w:pPr>
      <w:keepNext/>
      <w:widowControl w:val="0"/>
      <w:adjustRightInd w:val="0"/>
      <w:snapToGrid w:val="0"/>
      <w:jc w:val="both"/>
    </w:pPr>
    <w:rPr>
      <w:rFonts w:ascii="Times New Roman" w:eastAsia="宋体" w:hAnsi="Times New Roman" w:cs="Arial"/>
      <w:kern w:val="2"/>
      <w:sz w:val="21"/>
      <w:szCs w:val="24"/>
    </w:rPr>
  </w:style>
  <w:style w:type="paragraph" w:customStyle="1" w:styleId="ld-">
    <w:name w:val="ld-正文"/>
    <w:basedOn w:val="a4"/>
    <w:link w:val="ld-Char"/>
    <w:qFormat/>
    <w:pPr>
      <w:ind w:firstLine="480"/>
    </w:pPr>
    <w:rPr>
      <w:spacing w:val="10"/>
      <w:kern w:val="0"/>
      <w:szCs w:val="24"/>
      <w:lang w:val="zh-CN"/>
    </w:rPr>
  </w:style>
  <w:style w:type="character" w:customStyle="1" w:styleId="ld-Char">
    <w:name w:val="ld-正文 Char"/>
    <w:link w:val="ld-"/>
    <w:qFormat/>
    <w:rPr>
      <w:rFonts w:ascii="Times New Roman" w:eastAsia="宋体" w:hAnsi="Times New Roman" w:cs="Times New Roman"/>
      <w:color w:val="000000"/>
      <w:spacing w:val="10"/>
      <w:kern w:val="0"/>
      <w:sz w:val="24"/>
      <w:szCs w:val="24"/>
      <w:lang w:val="zh-CN" w:eastAsia="zh-CN"/>
    </w:rPr>
  </w:style>
  <w:style w:type="paragraph" w:customStyle="1" w:styleId="ld0">
    <w:name w:val="ld－正文"/>
    <w:basedOn w:val="a4"/>
    <w:qFormat/>
    <w:pPr>
      <w:ind w:firstLine="520"/>
    </w:pPr>
    <w:rPr>
      <w:color w:val="auto"/>
      <w:spacing w:val="10"/>
      <w:kern w:val="0"/>
      <w:szCs w:val="24"/>
    </w:rPr>
  </w:style>
  <w:style w:type="paragraph" w:customStyle="1" w:styleId="nwj">
    <w:name w:val="nwj表格文字"/>
    <w:basedOn w:val="a4"/>
    <w:qFormat/>
    <w:pPr>
      <w:ind w:firstLine="480"/>
    </w:pPr>
    <w:rPr>
      <w:color w:val="auto"/>
    </w:rPr>
  </w:style>
  <w:style w:type="paragraph" w:customStyle="1" w:styleId="p0">
    <w:name w:val="p0"/>
    <w:basedOn w:val="a4"/>
    <w:qFormat/>
    <w:pPr>
      <w:widowControl/>
      <w:spacing w:line="240" w:lineRule="auto"/>
      <w:ind w:firstLineChars="0" w:firstLine="420"/>
    </w:pPr>
    <w:rPr>
      <w:color w:val="auto"/>
      <w:spacing w:val="0"/>
      <w:kern w:val="0"/>
      <w:sz w:val="21"/>
    </w:rPr>
  </w:style>
  <w:style w:type="character" w:customStyle="1" w:styleId="title1">
    <w:name w:val="title1"/>
    <w:qFormat/>
  </w:style>
  <w:style w:type="character" w:customStyle="1" w:styleId="1f4">
    <w:name w:val="标题 1 字符"/>
    <w:basedOn w:val="a5"/>
    <w:uiPriority w:val="99"/>
    <w:qFormat/>
    <w:rPr>
      <w:rFonts w:ascii="Times New Roman" w:eastAsia="宋体" w:hAnsi="Times New Roman" w:cs="Times New Roman"/>
      <w:b/>
      <w:bCs/>
      <w:color w:val="000000"/>
      <w:spacing w:val="4"/>
      <w:kern w:val="44"/>
      <w:sz w:val="44"/>
      <w:szCs w:val="44"/>
    </w:rPr>
  </w:style>
  <w:style w:type="character" w:customStyle="1" w:styleId="1Char0">
    <w:name w:val="标题 1 Char"/>
    <w:link w:val="1"/>
    <w:uiPriority w:val="99"/>
    <w:qFormat/>
    <w:rPr>
      <w:rFonts w:ascii="Arial" w:eastAsia="黑体" w:hAnsi="Arial" w:cs="Times New Roman"/>
      <w:kern w:val="44"/>
      <w:sz w:val="32"/>
      <w:szCs w:val="36"/>
    </w:rPr>
  </w:style>
  <w:style w:type="paragraph" w:customStyle="1" w:styleId="TOC1">
    <w:name w:val="TOC 标题1"/>
    <w:basedOn w:val="1"/>
    <w:next w:val="a4"/>
    <w:uiPriority w:val="39"/>
    <w:qFormat/>
    <w:pPr>
      <w:keepNext/>
      <w:keepLines/>
      <w:pageBreakBefore w:val="0"/>
      <w:widowControl/>
      <w:numPr>
        <w:numId w:val="10"/>
      </w:numPr>
      <w:spacing w:before="480" w:line="276" w:lineRule="auto"/>
      <w:outlineLvl w:val="9"/>
    </w:pPr>
    <w:rPr>
      <w:rFonts w:ascii="Cambria" w:eastAsia="宋体" w:hAnsi="Cambria"/>
      <w:b/>
      <w:bCs/>
      <w:color w:val="365F91"/>
      <w:kern w:val="0"/>
      <w:sz w:val="28"/>
      <w:szCs w:val="28"/>
    </w:rPr>
  </w:style>
  <w:style w:type="paragraph" w:customStyle="1" w:styleId="WW-">
    <w:name w:val="WW-普通文字"/>
    <w:basedOn w:val="a4"/>
    <w:qFormat/>
    <w:pPr>
      <w:suppressAutoHyphens/>
    </w:pPr>
    <w:rPr>
      <w:color w:val="auto"/>
      <w:kern w:val="1"/>
      <w:szCs w:val="20"/>
    </w:rPr>
  </w:style>
  <w:style w:type="paragraph" w:customStyle="1" w:styleId="WW-0">
    <w:name w:val="WW-正文（首行缩进两字）"/>
    <w:basedOn w:val="a4"/>
    <w:qFormat/>
    <w:pPr>
      <w:suppressAutoHyphens/>
    </w:pPr>
    <w:rPr>
      <w:color w:val="auto"/>
      <w:kern w:val="1"/>
      <w:sz w:val="28"/>
      <w:szCs w:val="20"/>
    </w:rPr>
  </w:style>
  <w:style w:type="paragraph" w:customStyle="1" w:styleId="xl100">
    <w:name w:val="xl100"/>
    <w:basedOn w:val="a4"/>
    <w:qFormat/>
    <w:pPr>
      <w:widowControl/>
      <w:pBdr>
        <w:left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101">
    <w:name w:val="xl101"/>
    <w:basedOn w:val="a4"/>
    <w:qFormat/>
    <w:pPr>
      <w:widowControl/>
      <w:pBdr>
        <w:left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102">
    <w:name w:val="xl102"/>
    <w:basedOn w:val="a4"/>
    <w:qFormat/>
    <w:pPr>
      <w:widowControl/>
      <w:pBdr>
        <w:left w:val="single" w:sz="4" w:space="0" w:color="auto"/>
      </w:pBdr>
      <w:spacing w:before="100" w:beforeAutospacing="1" w:after="100" w:afterAutospacing="1"/>
      <w:jc w:val="center"/>
    </w:pPr>
    <w:rPr>
      <w:rFonts w:cs="宋体"/>
      <w:color w:val="auto"/>
      <w:kern w:val="0"/>
      <w:szCs w:val="24"/>
    </w:rPr>
  </w:style>
  <w:style w:type="paragraph" w:customStyle="1" w:styleId="xl103">
    <w:name w:val="xl103"/>
    <w:basedOn w:val="a4"/>
    <w:qFormat/>
    <w:pPr>
      <w:widowControl/>
      <w:pBdr>
        <w:right w:val="single" w:sz="4" w:space="0" w:color="auto"/>
      </w:pBdr>
      <w:spacing w:before="100" w:beforeAutospacing="1" w:after="100" w:afterAutospacing="1"/>
      <w:jc w:val="center"/>
    </w:pPr>
    <w:rPr>
      <w:rFonts w:cs="宋体"/>
      <w:color w:val="auto"/>
      <w:kern w:val="0"/>
      <w:szCs w:val="24"/>
    </w:rPr>
  </w:style>
  <w:style w:type="paragraph" w:customStyle="1" w:styleId="xl104">
    <w:name w:val="xl104"/>
    <w:basedOn w:val="a4"/>
    <w:qFormat/>
    <w:pPr>
      <w:widowControl/>
      <w:pBdr>
        <w:left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105">
    <w:name w:val="xl105"/>
    <w:basedOn w:val="a4"/>
    <w:qFormat/>
    <w:pPr>
      <w:widowControl/>
      <w:pBdr>
        <w:left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106">
    <w:name w:val="xl106"/>
    <w:basedOn w:val="a4"/>
    <w:qFormat/>
    <w:pPr>
      <w:widowControl/>
      <w:pBdr>
        <w:left w:val="single" w:sz="4" w:space="0" w:color="auto"/>
      </w:pBdr>
      <w:spacing w:before="100" w:beforeAutospacing="1" w:after="100" w:afterAutospacing="1"/>
      <w:jc w:val="center"/>
    </w:pPr>
    <w:rPr>
      <w:rFonts w:cs="宋体"/>
      <w:color w:val="auto"/>
      <w:kern w:val="0"/>
      <w:szCs w:val="24"/>
    </w:rPr>
  </w:style>
  <w:style w:type="paragraph" w:customStyle="1" w:styleId="xl107">
    <w:name w:val="xl107"/>
    <w:basedOn w:val="a4"/>
    <w:qFormat/>
    <w:pPr>
      <w:widowControl/>
      <w:pBdr>
        <w:left w:val="single" w:sz="4" w:space="0" w:color="auto"/>
        <w:bottom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108">
    <w:name w:val="xl108"/>
    <w:basedOn w:val="a4"/>
    <w:qFormat/>
    <w:pPr>
      <w:widowControl/>
      <w:pBdr>
        <w:left w:val="single" w:sz="4" w:space="0" w:color="auto"/>
        <w:bottom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109">
    <w:name w:val="xl109"/>
    <w:basedOn w:val="a4"/>
    <w:qFormat/>
    <w:pPr>
      <w:widowControl/>
      <w:pBdr>
        <w:left w:val="single" w:sz="4" w:space="0" w:color="auto"/>
        <w:bottom w:val="single" w:sz="4" w:space="0" w:color="auto"/>
      </w:pBdr>
      <w:spacing w:before="100" w:beforeAutospacing="1" w:after="100" w:afterAutospacing="1"/>
      <w:jc w:val="center"/>
    </w:pPr>
    <w:rPr>
      <w:rFonts w:cs="宋体"/>
      <w:color w:val="auto"/>
      <w:kern w:val="0"/>
      <w:szCs w:val="24"/>
    </w:rPr>
  </w:style>
  <w:style w:type="paragraph" w:customStyle="1" w:styleId="xl110">
    <w:name w:val="xl110"/>
    <w:basedOn w:val="a4"/>
    <w:qFormat/>
    <w:pPr>
      <w:widowControl/>
      <w:pBdr>
        <w:bottom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111">
    <w:name w:val="xl111"/>
    <w:basedOn w:val="a4"/>
    <w:qFormat/>
    <w:pPr>
      <w:widowControl/>
      <w:pBdr>
        <w:left w:val="single" w:sz="4" w:space="0" w:color="auto"/>
        <w:bottom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112">
    <w:name w:val="xl112"/>
    <w:basedOn w:val="a4"/>
    <w:qFormat/>
    <w:pPr>
      <w:widowControl/>
      <w:pBdr>
        <w:left w:val="single" w:sz="4" w:space="0" w:color="auto"/>
        <w:bottom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113">
    <w:name w:val="xl113"/>
    <w:basedOn w:val="a4"/>
    <w:qFormat/>
    <w:pPr>
      <w:widowControl/>
      <w:pBdr>
        <w:left w:val="single" w:sz="4" w:space="0" w:color="auto"/>
        <w:bottom w:val="single" w:sz="4" w:space="0" w:color="auto"/>
      </w:pBdr>
      <w:spacing w:before="100" w:beforeAutospacing="1" w:after="100" w:afterAutospacing="1"/>
      <w:jc w:val="center"/>
    </w:pPr>
    <w:rPr>
      <w:rFonts w:cs="宋体"/>
      <w:color w:val="auto"/>
      <w:kern w:val="0"/>
      <w:szCs w:val="24"/>
    </w:rPr>
  </w:style>
  <w:style w:type="paragraph" w:customStyle="1" w:styleId="xl114">
    <w:name w:val="xl114"/>
    <w:basedOn w:val="a4"/>
    <w:qFormat/>
    <w:pPr>
      <w:widowControl/>
      <w:pBdr>
        <w:left w:val="single" w:sz="4" w:space="0" w:color="auto"/>
        <w:right w:val="single" w:sz="4" w:space="0" w:color="auto"/>
      </w:pBdr>
      <w:spacing w:before="100" w:beforeAutospacing="1" w:after="100" w:afterAutospacing="1"/>
      <w:jc w:val="center"/>
    </w:pPr>
    <w:rPr>
      <w:color w:val="auto"/>
      <w:kern w:val="0"/>
      <w:szCs w:val="24"/>
    </w:rPr>
  </w:style>
  <w:style w:type="paragraph" w:customStyle="1" w:styleId="xl115">
    <w:name w:val="xl115"/>
    <w:basedOn w:val="a4"/>
    <w:qFormat/>
    <w:pPr>
      <w:widowControl/>
      <w:pBdr>
        <w:left w:val="single" w:sz="4" w:space="0" w:color="auto"/>
        <w:right w:val="single" w:sz="4" w:space="0" w:color="auto"/>
      </w:pBdr>
      <w:spacing w:before="100" w:beforeAutospacing="1" w:after="100" w:afterAutospacing="1"/>
      <w:jc w:val="center"/>
    </w:pPr>
    <w:rPr>
      <w:color w:val="auto"/>
      <w:kern w:val="0"/>
      <w:szCs w:val="24"/>
    </w:rPr>
  </w:style>
  <w:style w:type="paragraph" w:customStyle="1" w:styleId="xl116">
    <w:name w:val="xl116"/>
    <w:basedOn w:val="a4"/>
    <w:qFormat/>
    <w:pPr>
      <w:widowControl/>
      <w:pBdr>
        <w:left w:val="single" w:sz="4" w:space="0" w:color="auto"/>
        <w:right w:val="single" w:sz="4" w:space="0" w:color="auto"/>
      </w:pBdr>
      <w:spacing w:before="100" w:beforeAutospacing="1" w:after="100" w:afterAutospacing="1"/>
      <w:jc w:val="center"/>
    </w:pPr>
    <w:rPr>
      <w:color w:val="auto"/>
      <w:kern w:val="0"/>
      <w:szCs w:val="24"/>
    </w:rPr>
  </w:style>
  <w:style w:type="paragraph" w:customStyle="1" w:styleId="xl117">
    <w:name w:val="xl117"/>
    <w:basedOn w:val="a4"/>
    <w:qFormat/>
    <w:pPr>
      <w:widowControl/>
      <w:pBdr>
        <w:left w:val="single" w:sz="4" w:space="0" w:color="auto"/>
        <w:right w:val="single" w:sz="4" w:space="0" w:color="auto"/>
      </w:pBdr>
      <w:spacing w:before="100" w:beforeAutospacing="1" w:after="100" w:afterAutospacing="1"/>
      <w:jc w:val="center"/>
    </w:pPr>
    <w:rPr>
      <w:color w:val="auto"/>
      <w:kern w:val="0"/>
      <w:szCs w:val="24"/>
    </w:rPr>
  </w:style>
  <w:style w:type="paragraph" w:customStyle="1" w:styleId="xl118">
    <w:name w:val="xl118"/>
    <w:basedOn w:val="a4"/>
    <w:qFormat/>
    <w:pPr>
      <w:widowControl/>
      <w:pBdr>
        <w:left w:val="single" w:sz="4" w:space="0" w:color="auto"/>
      </w:pBdr>
      <w:spacing w:before="100" w:beforeAutospacing="1" w:after="100" w:afterAutospacing="1"/>
      <w:jc w:val="center"/>
    </w:pPr>
    <w:rPr>
      <w:color w:val="auto"/>
      <w:kern w:val="0"/>
      <w:szCs w:val="24"/>
    </w:rPr>
  </w:style>
  <w:style w:type="paragraph" w:customStyle="1" w:styleId="xl119">
    <w:name w:val="xl119"/>
    <w:basedOn w:val="a4"/>
    <w:qFormat/>
    <w:pPr>
      <w:widowControl/>
      <w:pBdr>
        <w:right w:val="single" w:sz="4" w:space="0" w:color="auto"/>
      </w:pBdr>
      <w:spacing w:before="100" w:beforeAutospacing="1" w:after="100" w:afterAutospacing="1"/>
      <w:jc w:val="center"/>
    </w:pPr>
    <w:rPr>
      <w:color w:val="auto"/>
      <w:kern w:val="0"/>
      <w:szCs w:val="24"/>
    </w:rPr>
  </w:style>
  <w:style w:type="paragraph" w:customStyle="1" w:styleId="xl120">
    <w:name w:val="xl120"/>
    <w:basedOn w:val="a4"/>
    <w:qFormat/>
    <w:pPr>
      <w:widowControl/>
      <w:pBdr>
        <w:left w:val="single" w:sz="4" w:space="0" w:color="auto"/>
        <w:right w:val="single" w:sz="4" w:space="0" w:color="auto"/>
      </w:pBdr>
      <w:spacing w:before="100" w:beforeAutospacing="1" w:after="100" w:afterAutospacing="1"/>
      <w:jc w:val="center"/>
    </w:pPr>
    <w:rPr>
      <w:color w:val="auto"/>
      <w:kern w:val="0"/>
      <w:szCs w:val="24"/>
    </w:rPr>
  </w:style>
  <w:style w:type="paragraph" w:customStyle="1" w:styleId="xl121">
    <w:name w:val="xl121"/>
    <w:basedOn w:val="a4"/>
    <w:qFormat/>
    <w:pPr>
      <w:widowControl/>
      <w:pBdr>
        <w:left w:val="single" w:sz="4" w:space="0" w:color="auto"/>
        <w:right w:val="single" w:sz="4" w:space="0" w:color="auto"/>
      </w:pBdr>
      <w:spacing w:before="100" w:beforeAutospacing="1" w:after="100" w:afterAutospacing="1"/>
      <w:jc w:val="center"/>
    </w:pPr>
    <w:rPr>
      <w:color w:val="auto"/>
      <w:kern w:val="0"/>
      <w:szCs w:val="24"/>
    </w:rPr>
  </w:style>
  <w:style w:type="paragraph" w:customStyle="1" w:styleId="xl122">
    <w:name w:val="xl122"/>
    <w:basedOn w:val="a4"/>
    <w:qFormat/>
    <w:pPr>
      <w:widowControl/>
      <w:pBdr>
        <w:left w:val="single" w:sz="4" w:space="0" w:color="auto"/>
        <w:right w:val="single" w:sz="4" w:space="0" w:color="auto"/>
      </w:pBdr>
      <w:spacing w:before="100" w:beforeAutospacing="1" w:after="100" w:afterAutospacing="1"/>
      <w:jc w:val="center"/>
    </w:pPr>
    <w:rPr>
      <w:color w:val="auto"/>
      <w:kern w:val="0"/>
      <w:szCs w:val="24"/>
    </w:rPr>
  </w:style>
  <w:style w:type="paragraph" w:customStyle="1" w:styleId="xl123">
    <w:name w:val="xl123"/>
    <w:basedOn w:val="a4"/>
    <w:qFormat/>
    <w:pPr>
      <w:widowControl/>
      <w:pBdr>
        <w:left w:val="single" w:sz="4" w:space="0" w:color="auto"/>
        <w:right w:val="single" w:sz="4" w:space="0" w:color="auto"/>
      </w:pBdr>
      <w:spacing w:before="100" w:beforeAutospacing="1" w:after="100" w:afterAutospacing="1"/>
      <w:jc w:val="center"/>
    </w:pPr>
    <w:rPr>
      <w:color w:val="auto"/>
      <w:kern w:val="0"/>
      <w:szCs w:val="24"/>
    </w:rPr>
  </w:style>
  <w:style w:type="paragraph" w:customStyle="1" w:styleId="xl124">
    <w:name w:val="xl124"/>
    <w:basedOn w:val="a4"/>
    <w:qFormat/>
    <w:pPr>
      <w:widowControl/>
      <w:pBdr>
        <w:left w:val="single" w:sz="4" w:space="0" w:color="auto"/>
      </w:pBdr>
      <w:spacing w:before="100" w:beforeAutospacing="1" w:after="100" w:afterAutospacing="1"/>
      <w:jc w:val="center"/>
    </w:pPr>
    <w:rPr>
      <w:color w:val="auto"/>
      <w:kern w:val="0"/>
      <w:szCs w:val="24"/>
    </w:rPr>
  </w:style>
  <w:style w:type="paragraph" w:customStyle="1" w:styleId="xl125">
    <w:name w:val="xl125"/>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kern w:val="0"/>
      <w:szCs w:val="24"/>
    </w:rPr>
  </w:style>
  <w:style w:type="paragraph" w:customStyle="1" w:styleId="xl126">
    <w:name w:val="xl126"/>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kern w:val="0"/>
      <w:szCs w:val="24"/>
    </w:rPr>
  </w:style>
  <w:style w:type="paragraph" w:customStyle="1" w:styleId="xl127">
    <w:name w:val="xl127"/>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kern w:val="0"/>
      <w:szCs w:val="24"/>
    </w:rPr>
  </w:style>
  <w:style w:type="paragraph" w:customStyle="1" w:styleId="xl128">
    <w:name w:val="xl128"/>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kern w:val="0"/>
      <w:szCs w:val="24"/>
    </w:rPr>
  </w:style>
  <w:style w:type="paragraph" w:customStyle="1" w:styleId="xl129">
    <w:name w:val="xl129"/>
    <w:basedOn w:val="a4"/>
    <w:qFormat/>
    <w:pPr>
      <w:widowControl/>
      <w:pBdr>
        <w:top w:val="single" w:sz="4" w:space="0" w:color="auto"/>
        <w:left w:val="single" w:sz="4" w:space="0" w:color="auto"/>
        <w:bottom w:val="single" w:sz="4" w:space="0" w:color="auto"/>
      </w:pBdr>
      <w:spacing w:before="100" w:beforeAutospacing="1" w:after="100" w:afterAutospacing="1"/>
      <w:jc w:val="center"/>
    </w:pPr>
    <w:rPr>
      <w:color w:val="auto"/>
      <w:kern w:val="0"/>
      <w:szCs w:val="24"/>
    </w:rPr>
  </w:style>
  <w:style w:type="paragraph" w:customStyle="1" w:styleId="xl130">
    <w:name w:val="xl130"/>
    <w:basedOn w:val="a4"/>
    <w:qFormat/>
    <w:pPr>
      <w:widowControl/>
      <w:pBdr>
        <w:top w:val="single" w:sz="4" w:space="0" w:color="auto"/>
        <w:bottom w:val="single" w:sz="4" w:space="0" w:color="auto"/>
        <w:right w:val="single" w:sz="4" w:space="0" w:color="auto"/>
      </w:pBdr>
      <w:spacing w:before="100" w:beforeAutospacing="1" w:after="100" w:afterAutospacing="1"/>
      <w:jc w:val="center"/>
    </w:pPr>
    <w:rPr>
      <w:color w:val="auto"/>
      <w:kern w:val="0"/>
      <w:szCs w:val="24"/>
    </w:rPr>
  </w:style>
  <w:style w:type="paragraph" w:customStyle="1" w:styleId="xl131">
    <w:name w:val="xl131"/>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kern w:val="0"/>
      <w:szCs w:val="24"/>
    </w:rPr>
  </w:style>
  <w:style w:type="paragraph" w:customStyle="1" w:styleId="xl132">
    <w:name w:val="xl132"/>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kern w:val="0"/>
      <w:szCs w:val="24"/>
    </w:rPr>
  </w:style>
  <w:style w:type="paragraph" w:customStyle="1" w:styleId="xl133">
    <w:name w:val="xl133"/>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kern w:val="0"/>
      <w:szCs w:val="24"/>
    </w:rPr>
  </w:style>
  <w:style w:type="paragraph" w:customStyle="1" w:styleId="xl134">
    <w:name w:val="xl134"/>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kern w:val="0"/>
      <w:szCs w:val="24"/>
    </w:rPr>
  </w:style>
  <w:style w:type="paragraph" w:customStyle="1" w:styleId="xl135">
    <w:name w:val="xl135"/>
    <w:basedOn w:val="a4"/>
    <w:qFormat/>
    <w:pPr>
      <w:widowControl/>
      <w:pBdr>
        <w:top w:val="single" w:sz="4" w:space="0" w:color="auto"/>
        <w:left w:val="single" w:sz="4" w:space="0" w:color="auto"/>
        <w:bottom w:val="single" w:sz="4" w:space="0" w:color="auto"/>
      </w:pBdr>
      <w:spacing w:before="100" w:beforeAutospacing="1" w:after="100" w:afterAutospacing="1"/>
      <w:jc w:val="center"/>
    </w:pPr>
    <w:rPr>
      <w:color w:val="auto"/>
      <w:kern w:val="0"/>
      <w:szCs w:val="24"/>
    </w:rPr>
  </w:style>
  <w:style w:type="paragraph" w:customStyle="1" w:styleId="xl136">
    <w:name w:val="xl136"/>
    <w:basedOn w:val="a4"/>
    <w:qFormat/>
    <w:pPr>
      <w:widowControl/>
      <w:pBdr>
        <w:left w:val="single" w:sz="4" w:space="0" w:color="auto"/>
        <w:bottom w:val="single" w:sz="4" w:space="0" w:color="auto"/>
        <w:right w:val="single" w:sz="4" w:space="0" w:color="auto"/>
      </w:pBdr>
      <w:spacing w:before="100" w:beforeAutospacing="1" w:after="100" w:afterAutospacing="1"/>
      <w:jc w:val="center"/>
    </w:pPr>
    <w:rPr>
      <w:color w:val="auto"/>
      <w:kern w:val="0"/>
      <w:szCs w:val="24"/>
    </w:rPr>
  </w:style>
  <w:style w:type="paragraph" w:customStyle="1" w:styleId="xl137">
    <w:name w:val="xl137"/>
    <w:basedOn w:val="a4"/>
    <w:qFormat/>
    <w:pPr>
      <w:widowControl/>
      <w:pBdr>
        <w:left w:val="single" w:sz="4" w:space="0" w:color="auto"/>
        <w:bottom w:val="single" w:sz="4" w:space="0" w:color="auto"/>
        <w:right w:val="single" w:sz="4" w:space="0" w:color="auto"/>
      </w:pBdr>
      <w:spacing w:before="100" w:beforeAutospacing="1" w:after="100" w:afterAutospacing="1"/>
      <w:jc w:val="center"/>
    </w:pPr>
    <w:rPr>
      <w:color w:val="auto"/>
      <w:kern w:val="0"/>
      <w:szCs w:val="24"/>
    </w:rPr>
  </w:style>
  <w:style w:type="paragraph" w:customStyle="1" w:styleId="xl138">
    <w:name w:val="xl138"/>
    <w:basedOn w:val="a4"/>
    <w:qFormat/>
    <w:pPr>
      <w:widowControl/>
      <w:pBdr>
        <w:left w:val="single" w:sz="4" w:space="0" w:color="auto"/>
        <w:bottom w:val="single" w:sz="4" w:space="0" w:color="auto"/>
        <w:right w:val="single" w:sz="4" w:space="0" w:color="auto"/>
      </w:pBdr>
      <w:spacing w:before="100" w:beforeAutospacing="1" w:after="100" w:afterAutospacing="1"/>
      <w:jc w:val="center"/>
    </w:pPr>
    <w:rPr>
      <w:color w:val="auto"/>
      <w:kern w:val="0"/>
      <w:szCs w:val="24"/>
    </w:rPr>
  </w:style>
  <w:style w:type="paragraph" w:customStyle="1" w:styleId="xl139">
    <w:name w:val="xl139"/>
    <w:basedOn w:val="a4"/>
    <w:qFormat/>
    <w:pPr>
      <w:widowControl/>
      <w:pBdr>
        <w:left w:val="single" w:sz="4" w:space="0" w:color="auto"/>
        <w:bottom w:val="single" w:sz="4" w:space="0" w:color="auto"/>
        <w:right w:val="single" w:sz="4" w:space="0" w:color="auto"/>
      </w:pBdr>
      <w:spacing w:before="100" w:beforeAutospacing="1" w:after="100" w:afterAutospacing="1"/>
      <w:jc w:val="center"/>
    </w:pPr>
    <w:rPr>
      <w:color w:val="auto"/>
      <w:kern w:val="0"/>
      <w:szCs w:val="24"/>
    </w:rPr>
  </w:style>
  <w:style w:type="paragraph" w:customStyle="1" w:styleId="xl140">
    <w:name w:val="xl140"/>
    <w:basedOn w:val="a4"/>
    <w:qFormat/>
    <w:pPr>
      <w:widowControl/>
      <w:pBdr>
        <w:left w:val="single" w:sz="4" w:space="0" w:color="auto"/>
        <w:bottom w:val="single" w:sz="4" w:space="0" w:color="auto"/>
        <w:right w:val="single" w:sz="4" w:space="0" w:color="auto"/>
      </w:pBdr>
      <w:spacing w:before="100" w:beforeAutospacing="1" w:after="100" w:afterAutospacing="1"/>
      <w:jc w:val="center"/>
    </w:pPr>
    <w:rPr>
      <w:color w:val="auto"/>
      <w:kern w:val="0"/>
      <w:szCs w:val="24"/>
    </w:rPr>
  </w:style>
  <w:style w:type="paragraph" w:customStyle="1" w:styleId="xl141">
    <w:name w:val="xl141"/>
    <w:basedOn w:val="a4"/>
    <w:qFormat/>
    <w:pPr>
      <w:widowControl/>
      <w:pBdr>
        <w:left w:val="single" w:sz="4" w:space="0" w:color="auto"/>
        <w:bottom w:val="single" w:sz="4" w:space="0" w:color="auto"/>
      </w:pBdr>
      <w:spacing w:before="100" w:beforeAutospacing="1" w:after="100" w:afterAutospacing="1"/>
      <w:jc w:val="center"/>
    </w:pPr>
    <w:rPr>
      <w:color w:val="auto"/>
      <w:kern w:val="0"/>
      <w:szCs w:val="24"/>
    </w:rPr>
  </w:style>
  <w:style w:type="paragraph" w:customStyle="1" w:styleId="xl142">
    <w:name w:val="xl142"/>
    <w:basedOn w:val="a4"/>
    <w:qFormat/>
    <w:pPr>
      <w:widowControl/>
      <w:pBdr>
        <w:bottom w:val="single" w:sz="4" w:space="0" w:color="auto"/>
        <w:right w:val="single" w:sz="4" w:space="0" w:color="auto"/>
      </w:pBdr>
      <w:spacing w:before="100" w:beforeAutospacing="1" w:after="100" w:afterAutospacing="1"/>
      <w:jc w:val="center"/>
    </w:pPr>
    <w:rPr>
      <w:color w:val="auto"/>
      <w:kern w:val="0"/>
      <w:szCs w:val="24"/>
    </w:rPr>
  </w:style>
  <w:style w:type="paragraph" w:customStyle="1" w:styleId="xl143">
    <w:name w:val="xl143"/>
    <w:basedOn w:val="a4"/>
    <w:qFormat/>
    <w:pPr>
      <w:widowControl/>
      <w:pBdr>
        <w:left w:val="single" w:sz="4" w:space="0" w:color="auto"/>
        <w:bottom w:val="single" w:sz="4" w:space="0" w:color="auto"/>
        <w:right w:val="single" w:sz="4" w:space="0" w:color="auto"/>
      </w:pBdr>
      <w:spacing w:before="100" w:beforeAutospacing="1" w:after="100" w:afterAutospacing="1"/>
      <w:jc w:val="center"/>
    </w:pPr>
    <w:rPr>
      <w:color w:val="auto"/>
      <w:kern w:val="0"/>
      <w:szCs w:val="24"/>
    </w:rPr>
  </w:style>
  <w:style w:type="paragraph" w:customStyle="1" w:styleId="xl144">
    <w:name w:val="xl144"/>
    <w:basedOn w:val="a4"/>
    <w:qFormat/>
    <w:pPr>
      <w:widowControl/>
      <w:pBdr>
        <w:left w:val="single" w:sz="4" w:space="0" w:color="auto"/>
        <w:bottom w:val="single" w:sz="4" w:space="0" w:color="auto"/>
        <w:right w:val="single" w:sz="4" w:space="0" w:color="auto"/>
      </w:pBdr>
      <w:spacing w:before="100" w:beforeAutospacing="1" w:after="100" w:afterAutospacing="1"/>
      <w:jc w:val="center"/>
    </w:pPr>
    <w:rPr>
      <w:color w:val="auto"/>
      <w:kern w:val="0"/>
      <w:szCs w:val="24"/>
    </w:rPr>
  </w:style>
  <w:style w:type="paragraph" w:customStyle="1" w:styleId="xl145">
    <w:name w:val="xl145"/>
    <w:basedOn w:val="a4"/>
    <w:qFormat/>
    <w:pPr>
      <w:widowControl/>
      <w:pBdr>
        <w:left w:val="single" w:sz="4" w:space="0" w:color="auto"/>
        <w:bottom w:val="single" w:sz="4" w:space="0" w:color="auto"/>
        <w:right w:val="single" w:sz="4" w:space="0" w:color="auto"/>
      </w:pBdr>
      <w:spacing w:before="100" w:beforeAutospacing="1" w:after="100" w:afterAutospacing="1"/>
      <w:jc w:val="center"/>
    </w:pPr>
    <w:rPr>
      <w:color w:val="auto"/>
      <w:kern w:val="0"/>
      <w:szCs w:val="24"/>
    </w:rPr>
  </w:style>
  <w:style w:type="paragraph" w:customStyle="1" w:styleId="xl146">
    <w:name w:val="xl146"/>
    <w:basedOn w:val="a4"/>
    <w:qFormat/>
    <w:pPr>
      <w:widowControl/>
      <w:pBdr>
        <w:left w:val="single" w:sz="4" w:space="0" w:color="auto"/>
        <w:bottom w:val="single" w:sz="4" w:space="0" w:color="auto"/>
        <w:right w:val="single" w:sz="4" w:space="0" w:color="auto"/>
      </w:pBdr>
      <w:spacing w:before="100" w:beforeAutospacing="1" w:after="100" w:afterAutospacing="1"/>
      <w:jc w:val="center"/>
    </w:pPr>
    <w:rPr>
      <w:color w:val="auto"/>
      <w:kern w:val="0"/>
      <w:szCs w:val="24"/>
    </w:rPr>
  </w:style>
  <w:style w:type="paragraph" w:customStyle="1" w:styleId="xl147">
    <w:name w:val="xl147"/>
    <w:basedOn w:val="a4"/>
    <w:qFormat/>
    <w:pPr>
      <w:widowControl/>
      <w:pBdr>
        <w:left w:val="single" w:sz="4" w:space="0" w:color="auto"/>
        <w:bottom w:val="single" w:sz="4" w:space="0" w:color="auto"/>
      </w:pBdr>
      <w:spacing w:before="100" w:beforeAutospacing="1" w:after="100" w:afterAutospacing="1"/>
      <w:jc w:val="center"/>
    </w:pPr>
    <w:rPr>
      <w:color w:val="auto"/>
      <w:kern w:val="0"/>
      <w:szCs w:val="24"/>
    </w:rPr>
  </w:style>
  <w:style w:type="paragraph" w:customStyle="1" w:styleId="xl148">
    <w:name w:val="xl148"/>
    <w:basedOn w:val="a4"/>
    <w:qFormat/>
    <w:pPr>
      <w:widowControl/>
      <w:pBdr>
        <w:left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149">
    <w:name w:val="xl149"/>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kern w:val="0"/>
      <w:szCs w:val="24"/>
    </w:rPr>
  </w:style>
  <w:style w:type="paragraph" w:customStyle="1" w:styleId="xl150">
    <w:name w:val="xl150"/>
    <w:basedOn w:val="a4"/>
    <w:qFormat/>
    <w:pPr>
      <w:widowControl/>
      <w:pBdr>
        <w:top w:val="single" w:sz="4" w:space="0" w:color="auto"/>
        <w:bottom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151">
    <w:name w:val="xl151"/>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152">
    <w:name w:val="xl152"/>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153">
    <w:name w:val="xl153"/>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154">
    <w:name w:val="xl154"/>
    <w:basedOn w:val="a4"/>
    <w:qFormat/>
    <w:pPr>
      <w:widowControl/>
      <w:pBdr>
        <w:left w:val="single" w:sz="4" w:space="0" w:color="auto"/>
        <w:bottom w:val="single" w:sz="4" w:space="0" w:color="auto"/>
        <w:right w:val="single" w:sz="4" w:space="0" w:color="auto"/>
      </w:pBdr>
      <w:spacing w:before="100" w:beforeAutospacing="1" w:after="100" w:afterAutospacing="1"/>
      <w:jc w:val="center"/>
    </w:pPr>
    <w:rPr>
      <w:rFonts w:cs="宋体"/>
      <w:color w:val="auto"/>
      <w:kern w:val="0"/>
      <w:sz w:val="20"/>
      <w:szCs w:val="20"/>
    </w:rPr>
  </w:style>
  <w:style w:type="paragraph" w:customStyle="1" w:styleId="xl155">
    <w:name w:val="xl155"/>
    <w:basedOn w:val="a4"/>
    <w:qFormat/>
    <w:pPr>
      <w:widowControl/>
      <w:pBdr>
        <w:left w:val="single" w:sz="4" w:space="0" w:color="auto"/>
        <w:right w:val="single" w:sz="4" w:space="0" w:color="auto"/>
      </w:pBdr>
      <w:spacing w:before="100" w:beforeAutospacing="1" w:after="100" w:afterAutospacing="1"/>
      <w:jc w:val="center"/>
    </w:pPr>
    <w:rPr>
      <w:color w:val="auto"/>
      <w:kern w:val="0"/>
      <w:sz w:val="20"/>
      <w:szCs w:val="20"/>
    </w:rPr>
  </w:style>
  <w:style w:type="paragraph" w:customStyle="1" w:styleId="xl156">
    <w:name w:val="xl156"/>
    <w:basedOn w:val="a4"/>
    <w:qFormat/>
    <w:pPr>
      <w:widowControl/>
      <w:pBdr>
        <w:left w:val="single" w:sz="4" w:space="0" w:color="auto"/>
        <w:right w:val="single" w:sz="4" w:space="0" w:color="auto"/>
      </w:pBdr>
      <w:spacing w:before="100" w:beforeAutospacing="1" w:after="100" w:afterAutospacing="1"/>
      <w:jc w:val="center"/>
    </w:pPr>
    <w:rPr>
      <w:rFonts w:ascii="黑体" w:eastAsia="黑体" w:cs="宋体"/>
      <w:color w:val="auto"/>
      <w:kern w:val="0"/>
      <w:sz w:val="20"/>
      <w:szCs w:val="20"/>
    </w:rPr>
  </w:style>
  <w:style w:type="paragraph" w:customStyle="1" w:styleId="xl157">
    <w:name w:val="xl157"/>
    <w:basedOn w:val="a4"/>
    <w:qFormat/>
    <w:pPr>
      <w:widowControl/>
      <w:pBdr>
        <w:top w:val="single" w:sz="4" w:space="0" w:color="auto"/>
        <w:left w:val="single" w:sz="4" w:space="0" w:color="auto"/>
      </w:pBdr>
      <w:spacing w:before="100" w:beforeAutospacing="1" w:after="100" w:afterAutospacing="1"/>
      <w:jc w:val="center"/>
    </w:pPr>
    <w:rPr>
      <w:rFonts w:cs="宋体"/>
      <w:color w:val="auto"/>
      <w:kern w:val="0"/>
      <w:sz w:val="20"/>
      <w:szCs w:val="20"/>
    </w:rPr>
  </w:style>
  <w:style w:type="paragraph" w:customStyle="1" w:styleId="xl158">
    <w:name w:val="xl158"/>
    <w:basedOn w:val="a4"/>
    <w:qFormat/>
    <w:pPr>
      <w:widowControl/>
      <w:pBdr>
        <w:top w:val="single" w:sz="4" w:space="0" w:color="auto"/>
        <w:right w:val="single" w:sz="4" w:space="0" w:color="auto"/>
      </w:pBdr>
      <w:spacing w:before="100" w:beforeAutospacing="1" w:after="100" w:afterAutospacing="1"/>
      <w:jc w:val="center"/>
    </w:pPr>
    <w:rPr>
      <w:rFonts w:cs="宋体"/>
      <w:color w:val="auto"/>
      <w:kern w:val="0"/>
      <w:sz w:val="20"/>
      <w:szCs w:val="20"/>
    </w:rPr>
  </w:style>
  <w:style w:type="paragraph" w:customStyle="1" w:styleId="xl159">
    <w:name w:val="xl159"/>
    <w:basedOn w:val="a4"/>
    <w:qFormat/>
    <w:pPr>
      <w:widowControl/>
      <w:pBdr>
        <w:left w:val="single" w:sz="4" w:space="0" w:color="auto"/>
        <w:bottom w:val="single" w:sz="4" w:space="0" w:color="auto"/>
      </w:pBdr>
      <w:spacing w:before="100" w:beforeAutospacing="1" w:after="100" w:afterAutospacing="1"/>
      <w:jc w:val="center"/>
    </w:pPr>
    <w:rPr>
      <w:rFonts w:cs="宋体"/>
      <w:color w:val="auto"/>
      <w:kern w:val="0"/>
      <w:sz w:val="20"/>
      <w:szCs w:val="20"/>
    </w:rPr>
  </w:style>
  <w:style w:type="paragraph" w:customStyle="1" w:styleId="xl160">
    <w:name w:val="xl160"/>
    <w:basedOn w:val="a4"/>
    <w:qFormat/>
    <w:pPr>
      <w:widowControl/>
      <w:pBdr>
        <w:bottom w:val="single" w:sz="4" w:space="0" w:color="auto"/>
        <w:right w:val="single" w:sz="4" w:space="0" w:color="auto"/>
      </w:pBdr>
      <w:spacing w:before="100" w:beforeAutospacing="1" w:after="100" w:afterAutospacing="1"/>
      <w:jc w:val="center"/>
    </w:pPr>
    <w:rPr>
      <w:rFonts w:cs="宋体"/>
      <w:color w:val="auto"/>
      <w:kern w:val="0"/>
      <w:sz w:val="20"/>
      <w:szCs w:val="20"/>
    </w:rPr>
  </w:style>
  <w:style w:type="paragraph" w:customStyle="1" w:styleId="xl161">
    <w:name w:val="xl161"/>
    <w:basedOn w:val="a4"/>
    <w:qFormat/>
    <w:pPr>
      <w:widowControl/>
      <w:pBdr>
        <w:top w:val="single" w:sz="4" w:space="0" w:color="auto"/>
        <w:left w:val="single" w:sz="4" w:space="0" w:color="auto"/>
        <w:right w:val="single" w:sz="4" w:space="0" w:color="auto"/>
      </w:pBdr>
      <w:spacing w:before="100" w:beforeAutospacing="1" w:after="100" w:afterAutospacing="1"/>
      <w:jc w:val="center"/>
    </w:pPr>
    <w:rPr>
      <w:rFonts w:cs="宋体"/>
      <w:color w:val="auto"/>
      <w:kern w:val="0"/>
      <w:sz w:val="20"/>
      <w:szCs w:val="20"/>
    </w:rPr>
  </w:style>
  <w:style w:type="paragraph" w:customStyle="1" w:styleId="xl162">
    <w:name w:val="xl162"/>
    <w:basedOn w:val="a4"/>
    <w:qFormat/>
    <w:pPr>
      <w:widowControl/>
      <w:pBdr>
        <w:left w:val="single" w:sz="4" w:space="0" w:color="auto"/>
        <w:right w:val="single" w:sz="4" w:space="0" w:color="auto"/>
      </w:pBdr>
      <w:spacing w:before="100" w:beforeAutospacing="1" w:after="100" w:afterAutospacing="1"/>
      <w:jc w:val="center"/>
    </w:pPr>
    <w:rPr>
      <w:rFonts w:cs="宋体"/>
      <w:color w:val="auto"/>
      <w:kern w:val="0"/>
      <w:sz w:val="20"/>
      <w:szCs w:val="20"/>
    </w:rPr>
  </w:style>
  <w:style w:type="paragraph" w:customStyle="1" w:styleId="xl163">
    <w:name w:val="xl163"/>
    <w:basedOn w:val="a4"/>
    <w:qFormat/>
    <w:pPr>
      <w:widowControl/>
      <w:pBdr>
        <w:left w:val="single" w:sz="4" w:space="0" w:color="auto"/>
        <w:bottom w:val="single" w:sz="4" w:space="0" w:color="auto"/>
        <w:right w:val="single" w:sz="4" w:space="0" w:color="auto"/>
      </w:pBdr>
      <w:spacing w:before="100" w:beforeAutospacing="1" w:after="100" w:afterAutospacing="1"/>
      <w:jc w:val="center"/>
    </w:pPr>
    <w:rPr>
      <w:rFonts w:cs="宋体"/>
      <w:color w:val="auto"/>
      <w:kern w:val="0"/>
      <w:sz w:val="20"/>
      <w:szCs w:val="20"/>
    </w:rPr>
  </w:style>
  <w:style w:type="paragraph" w:customStyle="1" w:styleId="xl164">
    <w:name w:val="xl164"/>
    <w:basedOn w:val="a4"/>
    <w:qFormat/>
    <w:pPr>
      <w:widowControl/>
      <w:pBdr>
        <w:top w:val="single" w:sz="4" w:space="0" w:color="auto"/>
        <w:left w:val="single" w:sz="4" w:space="0" w:color="auto"/>
      </w:pBdr>
      <w:spacing w:before="100" w:beforeAutospacing="1" w:after="100" w:afterAutospacing="1"/>
      <w:jc w:val="center"/>
    </w:pPr>
    <w:rPr>
      <w:rFonts w:cs="宋体"/>
      <w:color w:val="auto"/>
      <w:kern w:val="0"/>
      <w:sz w:val="20"/>
      <w:szCs w:val="20"/>
    </w:rPr>
  </w:style>
  <w:style w:type="paragraph" w:customStyle="1" w:styleId="xl165">
    <w:name w:val="xl165"/>
    <w:basedOn w:val="a4"/>
    <w:qFormat/>
    <w:pPr>
      <w:widowControl/>
      <w:pBdr>
        <w:top w:val="single" w:sz="4" w:space="0" w:color="auto"/>
      </w:pBdr>
      <w:spacing w:before="100" w:beforeAutospacing="1" w:after="100" w:afterAutospacing="1"/>
      <w:jc w:val="center"/>
    </w:pPr>
    <w:rPr>
      <w:rFonts w:cs="宋体"/>
      <w:color w:val="auto"/>
      <w:kern w:val="0"/>
      <w:sz w:val="20"/>
      <w:szCs w:val="20"/>
    </w:rPr>
  </w:style>
  <w:style w:type="paragraph" w:customStyle="1" w:styleId="xl166">
    <w:name w:val="xl166"/>
    <w:basedOn w:val="a4"/>
    <w:qFormat/>
    <w:pPr>
      <w:widowControl/>
      <w:pBdr>
        <w:top w:val="single" w:sz="4" w:space="0" w:color="auto"/>
        <w:right w:val="single" w:sz="4" w:space="0" w:color="auto"/>
      </w:pBdr>
      <w:spacing w:before="100" w:beforeAutospacing="1" w:after="100" w:afterAutospacing="1"/>
      <w:jc w:val="center"/>
    </w:pPr>
    <w:rPr>
      <w:rFonts w:cs="宋体"/>
      <w:color w:val="auto"/>
      <w:kern w:val="0"/>
      <w:sz w:val="20"/>
      <w:szCs w:val="20"/>
    </w:rPr>
  </w:style>
  <w:style w:type="paragraph" w:customStyle="1" w:styleId="xl167">
    <w:name w:val="xl167"/>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auto"/>
      <w:kern w:val="0"/>
      <w:sz w:val="20"/>
      <w:szCs w:val="20"/>
    </w:rPr>
  </w:style>
  <w:style w:type="paragraph" w:customStyle="1" w:styleId="xl168">
    <w:name w:val="xl168"/>
    <w:basedOn w:val="a4"/>
    <w:qFormat/>
    <w:pPr>
      <w:widowControl/>
      <w:pBdr>
        <w:top w:val="single" w:sz="4" w:space="0" w:color="auto"/>
        <w:left w:val="single" w:sz="4" w:space="0" w:color="auto"/>
        <w:bottom w:val="single" w:sz="4" w:space="0" w:color="auto"/>
      </w:pBdr>
      <w:spacing w:before="100" w:beforeAutospacing="1" w:after="100" w:afterAutospacing="1"/>
      <w:jc w:val="center"/>
    </w:pPr>
    <w:rPr>
      <w:rFonts w:cs="宋体"/>
      <w:color w:val="auto"/>
      <w:kern w:val="0"/>
      <w:sz w:val="20"/>
      <w:szCs w:val="20"/>
    </w:rPr>
  </w:style>
  <w:style w:type="paragraph" w:customStyle="1" w:styleId="xl169">
    <w:name w:val="xl169"/>
    <w:basedOn w:val="a4"/>
    <w:qFormat/>
    <w:pPr>
      <w:widowControl/>
      <w:pBdr>
        <w:top w:val="single" w:sz="4" w:space="0" w:color="auto"/>
        <w:bottom w:val="single" w:sz="4" w:space="0" w:color="auto"/>
        <w:right w:val="single" w:sz="4" w:space="0" w:color="auto"/>
      </w:pBdr>
      <w:spacing w:before="100" w:beforeAutospacing="1" w:after="100" w:afterAutospacing="1"/>
      <w:jc w:val="center"/>
    </w:pPr>
    <w:rPr>
      <w:rFonts w:cs="宋体"/>
      <w:color w:val="auto"/>
      <w:kern w:val="0"/>
      <w:sz w:val="20"/>
      <w:szCs w:val="20"/>
    </w:rPr>
  </w:style>
  <w:style w:type="paragraph" w:customStyle="1" w:styleId="xl170">
    <w:name w:val="xl170"/>
    <w:basedOn w:val="a4"/>
    <w:qFormat/>
    <w:pPr>
      <w:widowControl/>
      <w:pBdr>
        <w:top w:val="single" w:sz="4" w:space="0" w:color="auto"/>
        <w:left w:val="single" w:sz="4" w:space="0" w:color="auto"/>
        <w:right w:val="single" w:sz="4" w:space="0" w:color="auto"/>
      </w:pBdr>
      <w:spacing w:before="100" w:beforeAutospacing="1" w:after="100" w:afterAutospacing="1"/>
      <w:jc w:val="left"/>
    </w:pPr>
    <w:rPr>
      <w:rFonts w:cs="宋体"/>
      <w:color w:val="auto"/>
      <w:kern w:val="0"/>
      <w:sz w:val="20"/>
      <w:szCs w:val="20"/>
    </w:rPr>
  </w:style>
  <w:style w:type="paragraph" w:customStyle="1" w:styleId="xl171">
    <w:name w:val="xl171"/>
    <w:basedOn w:val="a4"/>
    <w:qFormat/>
    <w:pPr>
      <w:widowControl/>
      <w:pBdr>
        <w:left w:val="single" w:sz="4" w:space="0" w:color="auto"/>
        <w:right w:val="single" w:sz="4" w:space="0" w:color="auto"/>
      </w:pBdr>
      <w:spacing w:before="100" w:beforeAutospacing="1" w:after="100" w:afterAutospacing="1"/>
      <w:jc w:val="left"/>
    </w:pPr>
    <w:rPr>
      <w:rFonts w:cs="宋体"/>
      <w:color w:val="auto"/>
      <w:kern w:val="0"/>
      <w:sz w:val="20"/>
      <w:szCs w:val="20"/>
    </w:rPr>
  </w:style>
  <w:style w:type="paragraph" w:customStyle="1" w:styleId="xl172">
    <w:name w:val="xl172"/>
    <w:basedOn w:val="a4"/>
    <w:qFormat/>
    <w:pPr>
      <w:widowControl/>
      <w:pBdr>
        <w:left w:val="single" w:sz="4" w:space="0" w:color="auto"/>
        <w:bottom w:val="single" w:sz="4" w:space="0" w:color="auto"/>
      </w:pBdr>
      <w:spacing w:before="100" w:beforeAutospacing="1" w:after="100" w:afterAutospacing="1"/>
      <w:jc w:val="center"/>
    </w:pPr>
    <w:rPr>
      <w:rFonts w:cs="宋体"/>
      <w:color w:val="auto"/>
      <w:kern w:val="0"/>
      <w:sz w:val="20"/>
      <w:szCs w:val="20"/>
    </w:rPr>
  </w:style>
  <w:style w:type="paragraph" w:customStyle="1" w:styleId="xl173">
    <w:name w:val="xl173"/>
    <w:basedOn w:val="a4"/>
    <w:qFormat/>
    <w:pPr>
      <w:widowControl/>
      <w:pBdr>
        <w:bottom w:val="single" w:sz="4" w:space="0" w:color="auto"/>
        <w:right w:val="single" w:sz="4" w:space="0" w:color="auto"/>
      </w:pBdr>
      <w:spacing w:before="100" w:beforeAutospacing="1" w:after="100" w:afterAutospacing="1"/>
      <w:jc w:val="center"/>
    </w:pPr>
    <w:rPr>
      <w:rFonts w:cs="宋体"/>
      <w:color w:val="auto"/>
      <w:kern w:val="0"/>
      <w:sz w:val="20"/>
      <w:szCs w:val="20"/>
    </w:rPr>
  </w:style>
  <w:style w:type="paragraph" w:customStyle="1" w:styleId="xl23">
    <w:name w:val="xl23"/>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color w:val="auto"/>
      <w:kern w:val="0"/>
      <w:szCs w:val="24"/>
    </w:rPr>
  </w:style>
  <w:style w:type="paragraph" w:customStyle="1" w:styleId="xl24">
    <w:name w:val="xl24"/>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宋体"/>
      <w:color w:val="auto"/>
      <w:kern w:val="0"/>
      <w:szCs w:val="24"/>
    </w:rPr>
  </w:style>
  <w:style w:type="paragraph" w:customStyle="1" w:styleId="xl25">
    <w:name w:val="xl25"/>
    <w:basedOn w:val="a4"/>
    <w:qFormat/>
    <w:pPr>
      <w:widowControl/>
      <w:pBdr>
        <w:top w:val="single" w:sz="4" w:space="0" w:color="auto"/>
        <w:left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26">
    <w:name w:val="xl26"/>
    <w:basedOn w:val="a4"/>
    <w:qFormat/>
    <w:pPr>
      <w:widowControl/>
      <w:pBdr>
        <w:top w:val="single" w:sz="4" w:space="0" w:color="auto"/>
        <w:left w:val="single" w:sz="4" w:space="0" w:color="auto"/>
        <w:right w:val="single" w:sz="4" w:space="0" w:color="auto"/>
      </w:pBdr>
      <w:spacing w:before="100" w:beforeAutospacing="1" w:after="100" w:afterAutospacing="1"/>
      <w:jc w:val="center"/>
    </w:pPr>
    <w:rPr>
      <w:color w:val="auto"/>
      <w:kern w:val="0"/>
      <w:szCs w:val="24"/>
    </w:rPr>
  </w:style>
  <w:style w:type="paragraph" w:customStyle="1" w:styleId="xl27">
    <w:name w:val="xl27"/>
    <w:basedOn w:val="a4"/>
    <w:qFormat/>
    <w:pPr>
      <w:widowControl/>
      <w:pBdr>
        <w:top w:val="single" w:sz="4" w:space="0" w:color="auto"/>
        <w:left w:val="single" w:sz="4" w:space="0" w:color="auto"/>
        <w:right w:val="single" w:sz="4" w:space="0" w:color="auto"/>
      </w:pBdr>
      <w:spacing w:before="100" w:beforeAutospacing="1" w:after="100" w:afterAutospacing="1"/>
      <w:jc w:val="center"/>
    </w:pPr>
    <w:rPr>
      <w:color w:val="auto"/>
      <w:kern w:val="0"/>
      <w:szCs w:val="24"/>
    </w:rPr>
  </w:style>
  <w:style w:type="paragraph" w:customStyle="1" w:styleId="xl28">
    <w:name w:val="xl28"/>
    <w:basedOn w:val="a4"/>
    <w:qFormat/>
    <w:pPr>
      <w:widowControl/>
      <w:pBdr>
        <w:top w:val="single" w:sz="4" w:space="0" w:color="auto"/>
        <w:left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29">
    <w:name w:val="xl29"/>
    <w:basedOn w:val="a4"/>
    <w:qFormat/>
    <w:pPr>
      <w:widowControl/>
      <w:pBdr>
        <w:top w:val="single" w:sz="4" w:space="0" w:color="auto"/>
        <w:left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30">
    <w:name w:val="xl30"/>
    <w:basedOn w:val="a4"/>
    <w:qFormat/>
    <w:pPr>
      <w:widowControl/>
      <w:pBdr>
        <w:top w:val="single" w:sz="4" w:space="0" w:color="auto"/>
        <w:right w:val="single" w:sz="4" w:space="0" w:color="auto"/>
      </w:pBdr>
      <w:spacing w:before="100" w:beforeAutospacing="1" w:after="100" w:afterAutospacing="1"/>
      <w:jc w:val="center"/>
    </w:pPr>
    <w:rPr>
      <w:color w:val="auto"/>
      <w:kern w:val="0"/>
      <w:szCs w:val="24"/>
    </w:rPr>
  </w:style>
  <w:style w:type="paragraph" w:customStyle="1" w:styleId="xl31">
    <w:name w:val="xl31"/>
    <w:basedOn w:val="a4"/>
    <w:qFormat/>
    <w:pPr>
      <w:widowControl/>
      <w:pBdr>
        <w:top w:val="single" w:sz="4" w:space="0" w:color="auto"/>
        <w:left w:val="single" w:sz="4" w:space="0" w:color="auto"/>
        <w:right w:val="single" w:sz="4" w:space="0" w:color="auto"/>
      </w:pBdr>
      <w:spacing w:before="100" w:beforeAutospacing="1" w:after="100" w:afterAutospacing="1"/>
      <w:jc w:val="center"/>
    </w:pPr>
    <w:rPr>
      <w:color w:val="auto"/>
      <w:kern w:val="0"/>
      <w:szCs w:val="24"/>
    </w:rPr>
  </w:style>
  <w:style w:type="paragraph" w:customStyle="1" w:styleId="xl32">
    <w:name w:val="xl32"/>
    <w:basedOn w:val="a4"/>
    <w:qFormat/>
    <w:pPr>
      <w:widowControl/>
      <w:pBdr>
        <w:top w:val="single" w:sz="4" w:space="0" w:color="auto"/>
        <w:left w:val="single" w:sz="4" w:space="0" w:color="auto"/>
        <w:right w:val="single" w:sz="4" w:space="0" w:color="auto"/>
      </w:pBdr>
      <w:spacing w:before="100" w:beforeAutospacing="1" w:after="100" w:afterAutospacing="1"/>
      <w:jc w:val="center"/>
    </w:pPr>
    <w:rPr>
      <w:color w:val="auto"/>
      <w:kern w:val="0"/>
      <w:szCs w:val="24"/>
    </w:rPr>
  </w:style>
  <w:style w:type="paragraph" w:customStyle="1" w:styleId="xl33">
    <w:name w:val="xl33"/>
    <w:basedOn w:val="a4"/>
    <w:qFormat/>
    <w:pPr>
      <w:widowControl/>
      <w:pBdr>
        <w:left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34">
    <w:name w:val="xl34"/>
    <w:basedOn w:val="a4"/>
    <w:qFormat/>
    <w:pPr>
      <w:widowControl/>
      <w:pBdr>
        <w:left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35">
    <w:name w:val="xl35"/>
    <w:basedOn w:val="a4"/>
    <w:qFormat/>
    <w:pPr>
      <w:widowControl/>
      <w:pBdr>
        <w:left w:val="single" w:sz="4" w:space="0" w:color="auto"/>
        <w:right w:val="single" w:sz="4" w:space="0" w:color="auto"/>
      </w:pBdr>
      <w:spacing w:before="100" w:beforeAutospacing="1" w:after="100" w:afterAutospacing="1"/>
      <w:jc w:val="center"/>
    </w:pPr>
    <w:rPr>
      <w:color w:val="auto"/>
      <w:kern w:val="0"/>
      <w:szCs w:val="24"/>
    </w:rPr>
  </w:style>
  <w:style w:type="paragraph" w:customStyle="1" w:styleId="xl36">
    <w:name w:val="xl36"/>
    <w:basedOn w:val="a4"/>
    <w:qFormat/>
    <w:pPr>
      <w:widowControl/>
      <w:pBdr>
        <w:left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37">
    <w:name w:val="xl37"/>
    <w:basedOn w:val="a4"/>
    <w:qFormat/>
    <w:pPr>
      <w:widowControl/>
      <w:pBdr>
        <w:left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38">
    <w:name w:val="xl38"/>
    <w:basedOn w:val="a4"/>
    <w:qFormat/>
    <w:pPr>
      <w:widowControl/>
      <w:pBdr>
        <w:right w:val="single" w:sz="4" w:space="0" w:color="auto"/>
      </w:pBdr>
      <w:spacing w:before="100" w:beforeAutospacing="1" w:after="100" w:afterAutospacing="1"/>
      <w:jc w:val="center"/>
    </w:pPr>
    <w:rPr>
      <w:rFonts w:cs="宋体"/>
      <w:color w:val="auto"/>
      <w:kern w:val="0"/>
      <w:szCs w:val="24"/>
    </w:rPr>
  </w:style>
  <w:style w:type="paragraph" w:customStyle="1" w:styleId="xl39">
    <w:name w:val="xl39"/>
    <w:basedOn w:val="a4"/>
    <w:qFormat/>
    <w:pPr>
      <w:widowControl/>
      <w:pBdr>
        <w:left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40">
    <w:name w:val="xl40"/>
    <w:basedOn w:val="a4"/>
    <w:qFormat/>
    <w:pPr>
      <w:widowControl/>
      <w:pBdr>
        <w:left w:val="single" w:sz="4" w:space="0" w:color="auto"/>
        <w:right w:val="single" w:sz="4" w:space="0" w:color="auto"/>
      </w:pBdr>
      <w:spacing w:before="100" w:beforeAutospacing="1" w:after="100" w:afterAutospacing="1"/>
      <w:jc w:val="center"/>
    </w:pPr>
    <w:rPr>
      <w:color w:val="auto"/>
      <w:kern w:val="0"/>
      <w:szCs w:val="24"/>
    </w:rPr>
  </w:style>
  <w:style w:type="paragraph" w:customStyle="1" w:styleId="xl41">
    <w:name w:val="xl41"/>
    <w:basedOn w:val="a4"/>
    <w:qFormat/>
    <w:pPr>
      <w:widowControl/>
      <w:pBdr>
        <w:right w:val="single" w:sz="4" w:space="0" w:color="auto"/>
      </w:pBdr>
      <w:spacing w:before="100" w:beforeAutospacing="1" w:after="100" w:afterAutospacing="1"/>
      <w:jc w:val="center"/>
    </w:pPr>
    <w:rPr>
      <w:color w:val="auto"/>
      <w:kern w:val="0"/>
      <w:szCs w:val="24"/>
    </w:rPr>
  </w:style>
  <w:style w:type="paragraph" w:customStyle="1" w:styleId="xl42">
    <w:name w:val="xl42"/>
    <w:basedOn w:val="a4"/>
    <w:qFormat/>
    <w:pPr>
      <w:widowControl/>
      <w:pBdr>
        <w:left w:val="single" w:sz="4" w:space="0" w:color="auto"/>
        <w:right w:val="single" w:sz="4" w:space="0" w:color="auto"/>
      </w:pBdr>
      <w:spacing w:before="100" w:beforeAutospacing="1" w:after="100" w:afterAutospacing="1"/>
      <w:jc w:val="center"/>
    </w:pPr>
    <w:rPr>
      <w:color w:val="auto"/>
      <w:kern w:val="0"/>
      <w:szCs w:val="24"/>
    </w:rPr>
  </w:style>
  <w:style w:type="paragraph" w:customStyle="1" w:styleId="xl43">
    <w:name w:val="xl43"/>
    <w:basedOn w:val="a4"/>
    <w:qFormat/>
    <w:pPr>
      <w:widowControl/>
      <w:pBdr>
        <w:left w:val="single" w:sz="4" w:space="0" w:color="auto"/>
        <w:right w:val="single" w:sz="4" w:space="0" w:color="auto"/>
      </w:pBdr>
      <w:spacing w:before="100" w:beforeAutospacing="1" w:after="100" w:afterAutospacing="1"/>
      <w:jc w:val="center"/>
    </w:pPr>
    <w:rPr>
      <w:color w:val="auto"/>
      <w:kern w:val="0"/>
      <w:szCs w:val="24"/>
    </w:rPr>
  </w:style>
  <w:style w:type="paragraph" w:customStyle="1" w:styleId="xl44">
    <w:name w:val="xl44"/>
    <w:basedOn w:val="a4"/>
    <w:qFormat/>
    <w:pPr>
      <w:widowControl/>
      <w:pBdr>
        <w:left w:val="single" w:sz="4" w:space="0" w:color="auto"/>
        <w:bottom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45">
    <w:name w:val="xl45"/>
    <w:basedOn w:val="a4"/>
    <w:qFormat/>
    <w:pPr>
      <w:widowControl/>
      <w:pBdr>
        <w:left w:val="single" w:sz="4" w:space="0" w:color="auto"/>
        <w:bottom w:val="single" w:sz="4" w:space="0" w:color="auto"/>
        <w:right w:val="single" w:sz="4" w:space="0" w:color="auto"/>
      </w:pBdr>
      <w:spacing w:before="100" w:beforeAutospacing="1" w:after="100" w:afterAutospacing="1"/>
      <w:jc w:val="center"/>
    </w:pPr>
    <w:rPr>
      <w:color w:val="auto"/>
      <w:kern w:val="0"/>
      <w:szCs w:val="24"/>
    </w:rPr>
  </w:style>
  <w:style w:type="paragraph" w:customStyle="1" w:styleId="xl46">
    <w:name w:val="xl46"/>
    <w:basedOn w:val="a4"/>
    <w:qFormat/>
    <w:pPr>
      <w:widowControl/>
      <w:pBdr>
        <w:left w:val="single" w:sz="4" w:space="0" w:color="auto"/>
        <w:bottom w:val="single" w:sz="4" w:space="0" w:color="auto"/>
        <w:right w:val="single" w:sz="4" w:space="0" w:color="auto"/>
      </w:pBdr>
      <w:spacing w:before="100" w:beforeAutospacing="1" w:after="100" w:afterAutospacing="1"/>
      <w:jc w:val="center"/>
    </w:pPr>
    <w:rPr>
      <w:color w:val="auto"/>
      <w:kern w:val="0"/>
      <w:szCs w:val="24"/>
    </w:rPr>
  </w:style>
  <w:style w:type="paragraph" w:customStyle="1" w:styleId="xl47">
    <w:name w:val="xl47"/>
    <w:basedOn w:val="a4"/>
    <w:qFormat/>
    <w:pPr>
      <w:widowControl/>
      <w:pBdr>
        <w:left w:val="single" w:sz="4" w:space="0" w:color="auto"/>
        <w:bottom w:val="single" w:sz="4" w:space="0" w:color="auto"/>
        <w:right w:val="single" w:sz="4" w:space="0" w:color="auto"/>
      </w:pBdr>
      <w:spacing w:before="100" w:beforeAutospacing="1" w:after="100" w:afterAutospacing="1"/>
      <w:jc w:val="center"/>
    </w:pPr>
    <w:rPr>
      <w:color w:val="auto"/>
      <w:kern w:val="0"/>
      <w:szCs w:val="24"/>
    </w:rPr>
  </w:style>
  <w:style w:type="paragraph" w:customStyle="1" w:styleId="xl48">
    <w:name w:val="xl48"/>
    <w:basedOn w:val="a4"/>
    <w:qFormat/>
    <w:pPr>
      <w:widowControl/>
      <w:pBdr>
        <w:bottom w:val="single" w:sz="4" w:space="0" w:color="auto"/>
        <w:right w:val="single" w:sz="4" w:space="0" w:color="auto"/>
      </w:pBdr>
      <w:spacing w:before="100" w:beforeAutospacing="1" w:after="100" w:afterAutospacing="1"/>
      <w:jc w:val="center"/>
    </w:pPr>
    <w:rPr>
      <w:color w:val="auto"/>
      <w:kern w:val="0"/>
      <w:szCs w:val="24"/>
    </w:rPr>
  </w:style>
  <w:style w:type="paragraph" w:customStyle="1" w:styleId="xl49">
    <w:name w:val="xl49"/>
    <w:basedOn w:val="a4"/>
    <w:qFormat/>
    <w:pPr>
      <w:widowControl/>
      <w:pBdr>
        <w:left w:val="single" w:sz="4" w:space="0" w:color="auto"/>
        <w:bottom w:val="single" w:sz="4" w:space="0" w:color="auto"/>
        <w:right w:val="single" w:sz="4" w:space="0" w:color="auto"/>
      </w:pBdr>
      <w:spacing w:before="100" w:beforeAutospacing="1" w:after="100" w:afterAutospacing="1"/>
      <w:jc w:val="center"/>
    </w:pPr>
    <w:rPr>
      <w:color w:val="auto"/>
      <w:kern w:val="0"/>
      <w:szCs w:val="24"/>
    </w:rPr>
  </w:style>
  <w:style w:type="paragraph" w:customStyle="1" w:styleId="xl50">
    <w:name w:val="xl50"/>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51">
    <w:name w:val="xl51"/>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kern w:val="0"/>
      <w:szCs w:val="24"/>
    </w:rPr>
  </w:style>
  <w:style w:type="paragraph" w:customStyle="1" w:styleId="xl52">
    <w:name w:val="xl52"/>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kern w:val="0"/>
      <w:szCs w:val="24"/>
    </w:rPr>
  </w:style>
  <w:style w:type="paragraph" w:customStyle="1" w:styleId="xl53">
    <w:name w:val="xl53"/>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kern w:val="0"/>
      <w:szCs w:val="24"/>
    </w:rPr>
  </w:style>
  <w:style w:type="paragraph" w:customStyle="1" w:styleId="xl54">
    <w:name w:val="xl54"/>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kern w:val="0"/>
      <w:szCs w:val="24"/>
    </w:rPr>
  </w:style>
  <w:style w:type="paragraph" w:customStyle="1" w:styleId="xl55">
    <w:name w:val="xl55"/>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kern w:val="0"/>
      <w:szCs w:val="24"/>
    </w:rPr>
  </w:style>
  <w:style w:type="paragraph" w:customStyle="1" w:styleId="xl56">
    <w:name w:val="xl56"/>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57">
    <w:name w:val="xl57"/>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kern w:val="0"/>
      <w:szCs w:val="24"/>
    </w:rPr>
  </w:style>
  <w:style w:type="paragraph" w:customStyle="1" w:styleId="xl58">
    <w:name w:val="xl58"/>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59">
    <w:name w:val="xl59"/>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60">
    <w:name w:val="xl60"/>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61">
    <w:name w:val="xl61"/>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62">
    <w:name w:val="xl62"/>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63">
    <w:name w:val="xl63"/>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64">
    <w:name w:val="xl64"/>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65">
    <w:name w:val="xl65"/>
    <w:basedOn w:val="a4"/>
    <w:qFormat/>
    <w:pPr>
      <w:widowControl/>
      <w:pBdr>
        <w:top w:val="single" w:sz="4" w:space="0" w:color="auto"/>
        <w:left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66">
    <w:name w:val="xl66"/>
    <w:basedOn w:val="a4"/>
    <w:qFormat/>
    <w:pPr>
      <w:widowControl/>
      <w:pBdr>
        <w:left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67">
    <w:name w:val="xl67"/>
    <w:basedOn w:val="a4"/>
    <w:qFormat/>
    <w:pPr>
      <w:widowControl/>
      <w:pBdr>
        <w:left w:val="single" w:sz="4" w:space="0" w:color="auto"/>
        <w:bottom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68">
    <w:name w:val="xl68"/>
    <w:basedOn w:val="a4"/>
    <w:qFormat/>
    <w:pPr>
      <w:widowControl/>
      <w:pBdr>
        <w:top w:val="single" w:sz="4" w:space="0" w:color="auto"/>
        <w:left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69">
    <w:name w:val="xl69"/>
    <w:basedOn w:val="a4"/>
    <w:qFormat/>
    <w:pPr>
      <w:widowControl/>
      <w:pBdr>
        <w:left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70">
    <w:name w:val="xl70"/>
    <w:basedOn w:val="a4"/>
    <w:qFormat/>
    <w:pPr>
      <w:widowControl/>
      <w:pBdr>
        <w:left w:val="single" w:sz="4" w:space="0" w:color="auto"/>
        <w:bottom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71">
    <w:name w:val="xl71"/>
    <w:basedOn w:val="a4"/>
    <w:qFormat/>
    <w:pPr>
      <w:widowControl/>
      <w:pBdr>
        <w:left w:val="single" w:sz="4" w:space="0" w:color="auto"/>
        <w:bottom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72">
    <w:name w:val="xl72"/>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73">
    <w:name w:val="xl73"/>
    <w:basedOn w:val="a4"/>
    <w:qFormat/>
    <w:pPr>
      <w:widowControl/>
      <w:pBdr>
        <w:top w:val="single" w:sz="4" w:space="0" w:color="auto"/>
        <w:left w:val="single" w:sz="4" w:space="0" w:color="auto"/>
        <w:right w:val="single" w:sz="4" w:space="0" w:color="auto"/>
      </w:pBdr>
      <w:spacing w:before="100" w:beforeAutospacing="1" w:after="100" w:afterAutospacing="1"/>
      <w:jc w:val="center"/>
    </w:pPr>
    <w:rPr>
      <w:rFonts w:cs="宋体"/>
      <w:color w:val="auto"/>
      <w:kern w:val="0"/>
      <w:sz w:val="18"/>
      <w:szCs w:val="18"/>
    </w:rPr>
  </w:style>
  <w:style w:type="paragraph" w:customStyle="1" w:styleId="xl74">
    <w:name w:val="xl74"/>
    <w:basedOn w:val="a4"/>
    <w:qFormat/>
    <w:pPr>
      <w:widowControl/>
      <w:pBdr>
        <w:left w:val="single" w:sz="4" w:space="0" w:color="auto"/>
        <w:right w:val="single" w:sz="4" w:space="0" w:color="auto"/>
      </w:pBdr>
      <w:spacing w:before="100" w:beforeAutospacing="1" w:after="100" w:afterAutospacing="1"/>
      <w:jc w:val="center"/>
    </w:pPr>
    <w:rPr>
      <w:color w:val="auto"/>
      <w:kern w:val="0"/>
      <w:szCs w:val="24"/>
    </w:rPr>
  </w:style>
  <w:style w:type="paragraph" w:customStyle="1" w:styleId="xl75">
    <w:name w:val="xl75"/>
    <w:basedOn w:val="a4"/>
    <w:qFormat/>
    <w:pPr>
      <w:widowControl/>
      <w:pBdr>
        <w:left w:val="single" w:sz="4" w:space="0" w:color="auto"/>
        <w:bottom w:val="single" w:sz="4" w:space="0" w:color="auto"/>
        <w:right w:val="single" w:sz="4" w:space="0" w:color="auto"/>
      </w:pBdr>
      <w:spacing w:before="100" w:beforeAutospacing="1" w:after="100" w:afterAutospacing="1"/>
      <w:jc w:val="center"/>
    </w:pPr>
    <w:rPr>
      <w:color w:val="auto"/>
      <w:kern w:val="0"/>
      <w:szCs w:val="24"/>
    </w:rPr>
  </w:style>
  <w:style w:type="paragraph" w:customStyle="1" w:styleId="xl76">
    <w:name w:val="xl76"/>
    <w:basedOn w:val="a4"/>
    <w:qFormat/>
    <w:pPr>
      <w:widowControl/>
      <w:pBdr>
        <w:left w:val="single" w:sz="4" w:space="0" w:color="auto"/>
        <w:right w:val="single" w:sz="4" w:space="0" w:color="auto"/>
      </w:pBdr>
      <w:spacing w:before="100" w:beforeAutospacing="1" w:after="100" w:afterAutospacing="1"/>
      <w:jc w:val="center"/>
    </w:pPr>
    <w:rPr>
      <w:rFonts w:cs="宋体"/>
      <w:color w:val="auto"/>
      <w:kern w:val="0"/>
      <w:sz w:val="18"/>
      <w:szCs w:val="18"/>
    </w:rPr>
  </w:style>
  <w:style w:type="paragraph" w:customStyle="1" w:styleId="xl77">
    <w:name w:val="xl77"/>
    <w:basedOn w:val="a4"/>
    <w:qFormat/>
    <w:pPr>
      <w:widowControl/>
      <w:pBdr>
        <w:top w:val="single" w:sz="4" w:space="0" w:color="auto"/>
        <w:left w:val="single" w:sz="4" w:space="0" w:color="auto"/>
        <w:right w:val="single" w:sz="4" w:space="0" w:color="auto"/>
      </w:pBdr>
      <w:spacing w:before="100" w:beforeAutospacing="1" w:after="100" w:afterAutospacing="1"/>
      <w:jc w:val="center"/>
    </w:pPr>
    <w:rPr>
      <w:color w:val="auto"/>
      <w:kern w:val="0"/>
      <w:szCs w:val="24"/>
    </w:rPr>
  </w:style>
  <w:style w:type="paragraph" w:customStyle="1" w:styleId="xl78">
    <w:name w:val="xl78"/>
    <w:basedOn w:val="a4"/>
    <w:qFormat/>
    <w:pPr>
      <w:widowControl/>
      <w:pBdr>
        <w:top w:val="single" w:sz="4" w:space="0" w:color="auto"/>
        <w:left w:val="single" w:sz="4" w:space="0" w:color="auto"/>
        <w:right w:val="single" w:sz="4" w:space="0" w:color="auto"/>
      </w:pBdr>
      <w:spacing w:before="100" w:beforeAutospacing="1" w:after="100" w:afterAutospacing="1"/>
      <w:jc w:val="center"/>
    </w:pPr>
    <w:rPr>
      <w:color w:val="auto"/>
      <w:kern w:val="0"/>
      <w:szCs w:val="24"/>
    </w:rPr>
  </w:style>
  <w:style w:type="paragraph" w:customStyle="1" w:styleId="xl79">
    <w:name w:val="xl79"/>
    <w:basedOn w:val="a4"/>
    <w:qFormat/>
    <w:pPr>
      <w:widowControl/>
      <w:pBdr>
        <w:top w:val="single" w:sz="4" w:space="0" w:color="auto"/>
        <w:left w:val="single" w:sz="4" w:space="0" w:color="auto"/>
        <w:right w:val="single" w:sz="4" w:space="0" w:color="auto"/>
      </w:pBdr>
      <w:spacing w:before="100" w:beforeAutospacing="1" w:after="100" w:afterAutospacing="1"/>
      <w:jc w:val="center"/>
    </w:pPr>
    <w:rPr>
      <w:color w:val="auto"/>
      <w:kern w:val="0"/>
      <w:szCs w:val="24"/>
    </w:rPr>
  </w:style>
  <w:style w:type="paragraph" w:customStyle="1" w:styleId="xl80">
    <w:name w:val="xl80"/>
    <w:basedOn w:val="a4"/>
    <w:qFormat/>
    <w:pPr>
      <w:widowControl/>
      <w:pBdr>
        <w:top w:val="single" w:sz="4" w:space="0" w:color="auto"/>
        <w:left w:val="single" w:sz="4" w:space="0" w:color="auto"/>
        <w:right w:val="single" w:sz="4" w:space="0" w:color="auto"/>
      </w:pBdr>
      <w:spacing w:before="100" w:beforeAutospacing="1" w:after="100" w:afterAutospacing="1"/>
      <w:jc w:val="center"/>
    </w:pPr>
    <w:rPr>
      <w:color w:val="auto"/>
      <w:kern w:val="0"/>
      <w:szCs w:val="24"/>
    </w:rPr>
  </w:style>
  <w:style w:type="paragraph" w:customStyle="1" w:styleId="xl81">
    <w:name w:val="xl81"/>
    <w:basedOn w:val="a4"/>
    <w:qFormat/>
    <w:pPr>
      <w:widowControl/>
      <w:pBdr>
        <w:left w:val="single" w:sz="4" w:space="0" w:color="auto"/>
        <w:right w:val="single" w:sz="4" w:space="0" w:color="auto"/>
      </w:pBdr>
      <w:spacing w:before="100" w:beforeAutospacing="1" w:after="100" w:afterAutospacing="1"/>
      <w:jc w:val="left"/>
    </w:pPr>
    <w:rPr>
      <w:rFonts w:cs="宋体"/>
      <w:color w:val="auto"/>
      <w:kern w:val="0"/>
      <w:szCs w:val="24"/>
    </w:rPr>
  </w:style>
  <w:style w:type="paragraph" w:customStyle="1" w:styleId="xl82">
    <w:name w:val="xl82"/>
    <w:basedOn w:val="a4"/>
    <w:qFormat/>
    <w:pPr>
      <w:widowControl/>
      <w:pBdr>
        <w:left w:val="single" w:sz="4" w:space="0" w:color="auto"/>
        <w:right w:val="single" w:sz="4" w:space="0" w:color="auto"/>
      </w:pBdr>
      <w:spacing w:before="100" w:beforeAutospacing="1" w:after="100" w:afterAutospacing="1"/>
      <w:jc w:val="center"/>
    </w:pPr>
    <w:rPr>
      <w:color w:val="auto"/>
      <w:kern w:val="0"/>
      <w:szCs w:val="24"/>
    </w:rPr>
  </w:style>
  <w:style w:type="paragraph" w:customStyle="1" w:styleId="xl83">
    <w:name w:val="xl83"/>
    <w:basedOn w:val="a4"/>
    <w:qFormat/>
    <w:pPr>
      <w:widowControl/>
      <w:pBdr>
        <w:left w:val="single" w:sz="4" w:space="0" w:color="auto"/>
        <w:right w:val="single" w:sz="4" w:space="0" w:color="auto"/>
      </w:pBdr>
      <w:spacing w:before="100" w:beforeAutospacing="1" w:after="100" w:afterAutospacing="1"/>
      <w:jc w:val="center"/>
    </w:pPr>
    <w:rPr>
      <w:color w:val="auto"/>
      <w:kern w:val="0"/>
      <w:szCs w:val="24"/>
    </w:rPr>
  </w:style>
  <w:style w:type="paragraph" w:customStyle="1" w:styleId="xl84">
    <w:name w:val="xl84"/>
    <w:basedOn w:val="a4"/>
    <w:qFormat/>
    <w:pPr>
      <w:widowControl/>
      <w:pBdr>
        <w:left w:val="single" w:sz="4" w:space="0" w:color="auto"/>
        <w:right w:val="single" w:sz="4" w:space="0" w:color="auto"/>
      </w:pBdr>
      <w:spacing w:before="100" w:beforeAutospacing="1" w:after="100" w:afterAutospacing="1"/>
      <w:jc w:val="center"/>
    </w:pPr>
    <w:rPr>
      <w:color w:val="auto"/>
      <w:kern w:val="0"/>
      <w:szCs w:val="24"/>
    </w:rPr>
  </w:style>
  <w:style w:type="paragraph" w:customStyle="1" w:styleId="xl85">
    <w:name w:val="xl85"/>
    <w:basedOn w:val="a4"/>
    <w:qFormat/>
    <w:pPr>
      <w:widowControl/>
      <w:pBdr>
        <w:left w:val="single" w:sz="4" w:space="0" w:color="auto"/>
        <w:right w:val="single" w:sz="4" w:space="0" w:color="auto"/>
      </w:pBdr>
      <w:spacing w:before="100" w:beforeAutospacing="1" w:after="100" w:afterAutospacing="1"/>
      <w:jc w:val="center"/>
    </w:pPr>
    <w:rPr>
      <w:color w:val="auto"/>
      <w:kern w:val="0"/>
      <w:szCs w:val="24"/>
    </w:rPr>
  </w:style>
  <w:style w:type="paragraph" w:customStyle="1" w:styleId="xl86">
    <w:name w:val="xl86"/>
    <w:basedOn w:val="a4"/>
    <w:qFormat/>
    <w:pPr>
      <w:widowControl/>
      <w:pBdr>
        <w:left w:val="single" w:sz="4" w:space="0" w:color="auto"/>
        <w:bottom w:val="single" w:sz="4" w:space="0" w:color="auto"/>
        <w:right w:val="single" w:sz="4" w:space="0" w:color="auto"/>
      </w:pBdr>
      <w:spacing w:before="100" w:beforeAutospacing="1" w:after="100" w:afterAutospacing="1"/>
      <w:jc w:val="left"/>
    </w:pPr>
    <w:rPr>
      <w:rFonts w:cs="宋体"/>
      <w:color w:val="auto"/>
      <w:kern w:val="0"/>
      <w:szCs w:val="24"/>
    </w:rPr>
  </w:style>
  <w:style w:type="paragraph" w:customStyle="1" w:styleId="xl87">
    <w:name w:val="xl87"/>
    <w:basedOn w:val="a4"/>
    <w:qFormat/>
    <w:pPr>
      <w:widowControl/>
      <w:pBdr>
        <w:left w:val="single" w:sz="4" w:space="0" w:color="auto"/>
        <w:bottom w:val="single" w:sz="4" w:space="0" w:color="auto"/>
        <w:right w:val="single" w:sz="4" w:space="0" w:color="auto"/>
      </w:pBdr>
      <w:spacing w:before="100" w:beforeAutospacing="1" w:after="100" w:afterAutospacing="1"/>
      <w:jc w:val="center"/>
    </w:pPr>
    <w:rPr>
      <w:color w:val="auto"/>
      <w:kern w:val="0"/>
      <w:szCs w:val="24"/>
    </w:rPr>
  </w:style>
  <w:style w:type="paragraph" w:customStyle="1" w:styleId="xl88">
    <w:name w:val="xl88"/>
    <w:basedOn w:val="a4"/>
    <w:qFormat/>
    <w:pPr>
      <w:widowControl/>
      <w:pBdr>
        <w:left w:val="single" w:sz="4" w:space="0" w:color="auto"/>
        <w:bottom w:val="single" w:sz="4" w:space="0" w:color="auto"/>
        <w:right w:val="single" w:sz="4" w:space="0" w:color="auto"/>
      </w:pBdr>
      <w:spacing w:before="100" w:beforeAutospacing="1" w:after="100" w:afterAutospacing="1"/>
      <w:jc w:val="center"/>
    </w:pPr>
    <w:rPr>
      <w:color w:val="auto"/>
      <w:kern w:val="0"/>
      <w:szCs w:val="24"/>
    </w:rPr>
  </w:style>
  <w:style w:type="paragraph" w:customStyle="1" w:styleId="xl89">
    <w:name w:val="xl89"/>
    <w:basedOn w:val="a4"/>
    <w:qFormat/>
    <w:pPr>
      <w:widowControl/>
      <w:pBdr>
        <w:left w:val="single" w:sz="4" w:space="0" w:color="auto"/>
        <w:bottom w:val="single" w:sz="4" w:space="0" w:color="auto"/>
        <w:right w:val="single" w:sz="4" w:space="0" w:color="auto"/>
      </w:pBdr>
      <w:spacing w:before="100" w:beforeAutospacing="1" w:after="100" w:afterAutospacing="1"/>
      <w:jc w:val="center"/>
    </w:pPr>
    <w:rPr>
      <w:color w:val="auto"/>
      <w:kern w:val="0"/>
      <w:szCs w:val="24"/>
    </w:rPr>
  </w:style>
  <w:style w:type="paragraph" w:customStyle="1" w:styleId="xl90">
    <w:name w:val="xl90"/>
    <w:basedOn w:val="a4"/>
    <w:qFormat/>
    <w:pPr>
      <w:widowControl/>
      <w:pBdr>
        <w:left w:val="single" w:sz="4" w:space="0" w:color="auto"/>
        <w:bottom w:val="single" w:sz="4" w:space="0" w:color="auto"/>
        <w:right w:val="single" w:sz="4" w:space="0" w:color="auto"/>
      </w:pBdr>
      <w:spacing w:before="100" w:beforeAutospacing="1" w:after="100" w:afterAutospacing="1"/>
      <w:jc w:val="center"/>
    </w:pPr>
    <w:rPr>
      <w:color w:val="auto"/>
      <w:kern w:val="0"/>
      <w:szCs w:val="24"/>
    </w:rPr>
  </w:style>
  <w:style w:type="paragraph" w:customStyle="1" w:styleId="xl91">
    <w:name w:val="xl91"/>
    <w:basedOn w:val="a4"/>
    <w:qFormat/>
    <w:pPr>
      <w:widowControl/>
      <w:pBdr>
        <w:top w:val="single" w:sz="4" w:space="0" w:color="auto"/>
        <w:left w:val="single" w:sz="4" w:space="0" w:color="auto"/>
        <w:right w:val="single" w:sz="4" w:space="0" w:color="auto"/>
      </w:pBdr>
      <w:spacing w:before="100" w:beforeAutospacing="1" w:after="100" w:afterAutospacing="1"/>
      <w:jc w:val="left"/>
    </w:pPr>
    <w:rPr>
      <w:rFonts w:cs="宋体"/>
      <w:color w:val="auto"/>
      <w:kern w:val="0"/>
      <w:szCs w:val="24"/>
    </w:rPr>
  </w:style>
  <w:style w:type="paragraph" w:customStyle="1" w:styleId="xl92">
    <w:name w:val="xl92"/>
    <w:basedOn w:val="a4"/>
    <w:qFormat/>
    <w:pPr>
      <w:widowControl/>
      <w:pBdr>
        <w:top w:val="single" w:sz="4" w:space="0" w:color="auto"/>
        <w:left w:val="single" w:sz="4" w:space="0" w:color="auto"/>
        <w:right w:val="single" w:sz="4" w:space="0" w:color="auto"/>
      </w:pBdr>
      <w:spacing w:before="100" w:beforeAutospacing="1" w:after="100" w:afterAutospacing="1"/>
      <w:jc w:val="center"/>
    </w:pPr>
    <w:rPr>
      <w:rFonts w:cs="宋体"/>
      <w:color w:val="auto"/>
      <w:kern w:val="0"/>
      <w:sz w:val="18"/>
      <w:szCs w:val="18"/>
    </w:rPr>
  </w:style>
  <w:style w:type="paragraph" w:customStyle="1" w:styleId="xl93">
    <w:name w:val="xl93"/>
    <w:basedOn w:val="a4"/>
    <w:qFormat/>
    <w:pPr>
      <w:widowControl/>
      <w:pBdr>
        <w:left w:val="single" w:sz="4" w:space="0" w:color="auto"/>
        <w:bottom w:val="single" w:sz="4" w:space="0" w:color="auto"/>
        <w:right w:val="single" w:sz="4" w:space="0" w:color="auto"/>
      </w:pBdr>
      <w:spacing w:before="100" w:beforeAutospacing="1" w:after="100" w:afterAutospacing="1"/>
      <w:jc w:val="center"/>
    </w:pPr>
    <w:rPr>
      <w:rFonts w:cs="宋体"/>
      <w:color w:val="auto"/>
      <w:kern w:val="0"/>
      <w:sz w:val="18"/>
      <w:szCs w:val="18"/>
    </w:rPr>
  </w:style>
  <w:style w:type="paragraph" w:customStyle="1" w:styleId="xl94">
    <w:name w:val="xl94"/>
    <w:basedOn w:val="a4"/>
    <w:qFormat/>
    <w:pPr>
      <w:widowControl/>
      <w:pBdr>
        <w:top w:val="single" w:sz="4" w:space="0" w:color="auto"/>
        <w:left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95">
    <w:name w:val="xl95"/>
    <w:basedOn w:val="a4"/>
    <w:qFormat/>
    <w:pPr>
      <w:widowControl/>
      <w:pBdr>
        <w:top w:val="single" w:sz="4" w:space="0" w:color="auto"/>
        <w:left w:val="single" w:sz="4" w:space="0" w:color="auto"/>
      </w:pBdr>
      <w:spacing w:before="100" w:beforeAutospacing="1" w:after="100" w:afterAutospacing="1"/>
      <w:jc w:val="center"/>
    </w:pPr>
    <w:rPr>
      <w:rFonts w:cs="宋体"/>
      <w:color w:val="auto"/>
      <w:kern w:val="0"/>
      <w:szCs w:val="24"/>
    </w:rPr>
  </w:style>
  <w:style w:type="paragraph" w:customStyle="1" w:styleId="xl96">
    <w:name w:val="xl96"/>
    <w:basedOn w:val="a4"/>
    <w:qFormat/>
    <w:pPr>
      <w:widowControl/>
      <w:pBdr>
        <w:top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97">
    <w:name w:val="xl97"/>
    <w:basedOn w:val="a4"/>
    <w:qFormat/>
    <w:pPr>
      <w:widowControl/>
      <w:pBdr>
        <w:top w:val="single" w:sz="4" w:space="0" w:color="auto"/>
        <w:left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98">
    <w:name w:val="xl98"/>
    <w:basedOn w:val="a4"/>
    <w:qFormat/>
    <w:pPr>
      <w:widowControl/>
      <w:pBdr>
        <w:top w:val="single" w:sz="4" w:space="0" w:color="auto"/>
        <w:left w:val="single" w:sz="4" w:space="0" w:color="auto"/>
        <w:right w:val="single" w:sz="4" w:space="0" w:color="auto"/>
      </w:pBdr>
      <w:spacing w:before="100" w:beforeAutospacing="1" w:after="100" w:afterAutospacing="1"/>
      <w:jc w:val="center"/>
    </w:pPr>
    <w:rPr>
      <w:rFonts w:cs="宋体"/>
      <w:color w:val="auto"/>
      <w:kern w:val="0"/>
      <w:szCs w:val="24"/>
    </w:rPr>
  </w:style>
  <w:style w:type="paragraph" w:customStyle="1" w:styleId="xl99">
    <w:name w:val="xl99"/>
    <w:basedOn w:val="a4"/>
    <w:qFormat/>
    <w:pPr>
      <w:widowControl/>
      <w:pBdr>
        <w:top w:val="single" w:sz="4" w:space="0" w:color="auto"/>
        <w:left w:val="single" w:sz="4" w:space="0" w:color="auto"/>
      </w:pBdr>
      <w:spacing w:before="100" w:beforeAutospacing="1" w:after="100" w:afterAutospacing="1"/>
      <w:jc w:val="center"/>
    </w:pPr>
    <w:rPr>
      <w:rFonts w:cs="宋体"/>
      <w:color w:val="auto"/>
      <w:kern w:val="0"/>
      <w:szCs w:val="24"/>
    </w:rPr>
  </w:style>
  <w:style w:type="paragraph" w:customStyle="1" w:styleId="XW">
    <w:name w:val="XW“目录”二字"/>
    <w:basedOn w:val="a4"/>
    <w:qFormat/>
    <w:pPr>
      <w:adjustRightInd w:val="0"/>
      <w:spacing w:before="400" w:after="300" w:line="440" w:lineRule="atLeast"/>
      <w:jc w:val="center"/>
    </w:pPr>
    <w:rPr>
      <w:rFonts w:eastAsia="黑体"/>
      <w:color w:val="auto"/>
      <w:kern w:val="0"/>
      <w:sz w:val="36"/>
      <w:szCs w:val="20"/>
    </w:rPr>
  </w:style>
  <w:style w:type="character" w:customStyle="1" w:styleId="Char9">
    <w:name w:val="正文文本缩进 Char"/>
    <w:link w:val="af3"/>
    <w:uiPriority w:val="99"/>
    <w:qFormat/>
    <w:locked/>
    <w:rPr>
      <w:rFonts w:ascii="Times New Roman" w:eastAsia="宋体" w:hAnsi="Times New Roman" w:cs="Times New Roman"/>
      <w:sz w:val="28"/>
      <w:szCs w:val="24"/>
      <w:lang w:val="zh-CN" w:eastAsia="zh-CN"/>
    </w:rPr>
  </w:style>
  <w:style w:type="paragraph" w:customStyle="1" w:styleId="XW0">
    <w:name w:val="XW正文"/>
    <w:basedOn w:val="af3"/>
    <w:link w:val="XWChar1"/>
    <w:qFormat/>
    <w:pPr>
      <w:adjustRightInd w:val="0"/>
      <w:spacing w:before="80"/>
      <w:ind w:firstLineChars="0" w:firstLine="480"/>
      <w:jc w:val="left"/>
    </w:pPr>
    <w:rPr>
      <w:color w:val="000000"/>
      <w:kern w:val="0"/>
      <w:sz w:val="24"/>
      <w:szCs w:val="20"/>
    </w:rPr>
  </w:style>
  <w:style w:type="character" w:customStyle="1" w:styleId="XWChar1">
    <w:name w:val="XW正文 Char1"/>
    <w:link w:val="XW0"/>
    <w:qFormat/>
    <w:locked/>
    <w:rPr>
      <w:rFonts w:ascii="Times New Roman" w:eastAsia="宋体" w:hAnsi="Times New Roman" w:cs="Times New Roman"/>
      <w:color w:val="000000"/>
      <w:kern w:val="0"/>
      <w:sz w:val="24"/>
      <w:szCs w:val="20"/>
      <w:lang w:val="zh-CN" w:eastAsia="zh-CN"/>
    </w:rPr>
  </w:style>
  <w:style w:type="paragraph" w:customStyle="1" w:styleId="XW1">
    <w:name w:val="XW标题1"/>
    <w:basedOn w:val="XW0"/>
    <w:next w:val="XW0"/>
    <w:qFormat/>
    <w:pPr>
      <w:tabs>
        <w:tab w:val="left" w:pos="360"/>
      </w:tabs>
      <w:spacing w:before="300"/>
      <w:outlineLvl w:val="0"/>
    </w:pPr>
    <w:rPr>
      <w:rFonts w:ascii="Arial" w:eastAsia="黑体" w:hAnsi="Arial"/>
      <w:sz w:val="36"/>
    </w:rPr>
  </w:style>
  <w:style w:type="paragraph" w:customStyle="1" w:styleId="XW2">
    <w:name w:val="XW标题2"/>
    <w:basedOn w:val="XW0"/>
    <w:next w:val="XW0"/>
    <w:qFormat/>
    <w:pPr>
      <w:tabs>
        <w:tab w:val="left" w:pos="360"/>
        <w:tab w:val="left" w:pos="560"/>
      </w:tabs>
      <w:spacing w:before="300"/>
      <w:ind w:firstLine="0"/>
      <w:outlineLvl w:val="1"/>
    </w:pPr>
    <w:rPr>
      <w:rFonts w:ascii="Arial" w:eastAsia="黑体" w:hAnsi="Arial"/>
      <w:sz w:val="32"/>
    </w:rPr>
  </w:style>
  <w:style w:type="paragraph" w:customStyle="1" w:styleId="XW3">
    <w:name w:val="XW标题3"/>
    <w:basedOn w:val="XW0"/>
    <w:next w:val="XW0"/>
    <w:qFormat/>
    <w:pPr>
      <w:tabs>
        <w:tab w:val="left" w:pos="360"/>
      </w:tabs>
      <w:spacing w:before="200"/>
      <w:outlineLvl w:val="2"/>
    </w:pPr>
    <w:rPr>
      <w:rFonts w:ascii="Arial" w:eastAsia="黑体" w:hAnsi="Arial"/>
      <w:sz w:val="28"/>
      <w:szCs w:val="28"/>
    </w:rPr>
  </w:style>
  <w:style w:type="paragraph" w:customStyle="1" w:styleId="XW4">
    <w:name w:val="XW标题4"/>
    <w:basedOn w:val="XW0"/>
    <w:next w:val="XW0"/>
    <w:qFormat/>
    <w:pPr>
      <w:tabs>
        <w:tab w:val="left" w:pos="360"/>
      </w:tabs>
      <w:spacing w:before="200"/>
      <w:outlineLvl w:val="3"/>
    </w:pPr>
    <w:rPr>
      <w:rFonts w:ascii="黑体" w:eastAsia="黑体"/>
      <w:sz w:val="28"/>
      <w:szCs w:val="28"/>
    </w:rPr>
  </w:style>
  <w:style w:type="paragraph" w:customStyle="1" w:styleId="XW5">
    <w:name w:val="XW签名页"/>
    <w:qFormat/>
    <w:pPr>
      <w:spacing w:before="840"/>
      <w:ind w:left="2835"/>
    </w:pPr>
    <w:rPr>
      <w:rFonts w:ascii="Times New Roman" w:eastAsia="黑体" w:hAnsi="Times New Roman" w:cs="Times New Roman"/>
      <w:sz w:val="30"/>
    </w:rPr>
  </w:style>
  <w:style w:type="paragraph" w:customStyle="1" w:styleId="a3">
    <w:name w:val="暗表文字"/>
    <w:basedOn w:val="a4"/>
    <w:qFormat/>
    <w:pPr>
      <w:numPr>
        <w:numId w:val="11"/>
      </w:numPr>
      <w:tabs>
        <w:tab w:val="clear" w:pos="680"/>
      </w:tabs>
      <w:ind w:leftChars="200" w:left="200"/>
    </w:pPr>
    <w:rPr>
      <w:rFonts w:hAnsi="Arial"/>
      <w:color w:val="auto"/>
      <w:spacing w:val="14"/>
      <w:szCs w:val="24"/>
    </w:rPr>
  </w:style>
  <w:style w:type="character" w:customStyle="1" w:styleId="2Char0">
    <w:name w:val="正文首行缩进 2 Char"/>
    <w:link w:val="2a"/>
    <w:qFormat/>
    <w:rPr>
      <w:rFonts w:ascii="Times New Roman" w:eastAsia="宋体" w:hAnsi="Times New Roman" w:cs="Times New Roman"/>
      <w:spacing w:val="4"/>
      <w:sz w:val="24"/>
      <w:szCs w:val="28"/>
    </w:rPr>
  </w:style>
  <w:style w:type="paragraph" w:customStyle="1" w:styleId="afff7">
    <w:name w:val="报告正文"/>
    <w:basedOn w:val="2a"/>
    <w:link w:val="Charf6"/>
    <w:qFormat/>
    <w:rPr>
      <w:rFonts w:eastAsia="仿宋_GB2312" w:cs="宋体"/>
      <w:spacing w:val="6"/>
      <w:sz w:val="32"/>
      <w:szCs w:val="20"/>
    </w:rPr>
  </w:style>
  <w:style w:type="character" w:customStyle="1" w:styleId="Charf6">
    <w:name w:val="报告正文 Char"/>
    <w:link w:val="afff7"/>
    <w:qFormat/>
    <w:rPr>
      <w:rFonts w:ascii="Times New Roman" w:eastAsia="仿宋_GB2312" w:hAnsi="Times New Roman" w:cs="宋体"/>
      <w:spacing w:val="6"/>
      <w:sz w:val="32"/>
      <w:szCs w:val="20"/>
    </w:rPr>
  </w:style>
  <w:style w:type="paragraph" w:customStyle="1" w:styleId="CharChar0">
    <w:name w:val="报告正文 Char Char"/>
    <w:basedOn w:val="a4"/>
    <w:qFormat/>
    <w:pPr>
      <w:wordWrap w:val="0"/>
      <w:topLinePunct/>
    </w:pPr>
    <w:rPr>
      <w:bCs/>
      <w:color w:val="auto"/>
      <w:spacing w:val="14"/>
      <w:szCs w:val="24"/>
    </w:rPr>
  </w:style>
  <w:style w:type="character" w:customStyle="1" w:styleId="Char14">
    <w:name w:val="报告正文 Char1"/>
    <w:qFormat/>
    <w:rPr>
      <w:rFonts w:eastAsia="宋体"/>
      <w:snapToGrid w:val="0"/>
      <w:sz w:val="24"/>
      <w:lang w:val="en-US" w:eastAsia="zh-CN" w:bidi="ar-SA"/>
    </w:rPr>
  </w:style>
  <w:style w:type="paragraph" w:customStyle="1" w:styleId="Char1CharCharCharChar">
    <w:name w:val="报告正文 Char1 Char Char Char Char"/>
    <w:basedOn w:val="a4"/>
    <w:qFormat/>
    <w:pPr>
      <w:topLinePunct/>
    </w:pPr>
    <w:rPr>
      <w:bCs/>
      <w:color w:val="auto"/>
      <w:spacing w:val="14"/>
      <w:szCs w:val="24"/>
    </w:rPr>
  </w:style>
  <w:style w:type="paragraph" w:customStyle="1" w:styleId="Char1CharCharChar10">
    <w:name w:val="报告正文 Char1 Char Char Char1"/>
    <w:basedOn w:val="a4"/>
    <w:qFormat/>
    <w:pPr>
      <w:topLinePunct/>
    </w:pPr>
    <w:rPr>
      <w:bCs/>
      <w:color w:val="auto"/>
      <w:spacing w:val="14"/>
      <w:szCs w:val="24"/>
    </w:rPr>
  </w:style>
  <w:style w:type="paragraph" w:customStyle="1" w:styleId="Char1CharCharChar1Char">
    <w:name w:val="报告正文 Char1 Char Char Char1 Char"/>
    <w:basedOn w:val="a4"/>
    <w:qFormat/>
    <w:pPr>
      <w:topLinePunct/>
    </w:pPr>
    <w:rPr>
      <w:bCs/>
      <w:color w:val="auto"/>
      <w:spacing w:val="14"/>
      <w:szCs w:val="24"/>
    </w:rPr>
  </w:style>
  <w:style w:type="paragraph" w:customStyle="1" w:styleId="afff8">
    <w:name w:val="编章标题"/>
    <w:next w:val="a4"/>
    <w:qFormat/>
    <w:pPr>
      <w:spacing w:before="300" w:after="300"/>
      <w:jc w:val="center"/>
    </w:pPr>
    <w:rPr>
      <w:rFonts w:ascii="Arial" w:eastAsia="黑体" w:hAnsi="Arial" w:cs="Times New Roman"/>
      <w:b/>
      <w:spacing w:val="20"/>
      <w:kern w:val="2"/>
      <w:sz w:val="52"/>
      <w:szCs w:val="44"/>
    </w:rPr>
  </w:style>
  <w:style w:type="paragraph" w:customStyle="1" w:styleId="afff9">
    <w:name w:val="编章标题（石）"/>
    <w:next w:val="2a"/>
    <w:qFormat/>
    <w:pPr>
      <w:spacing w:before="300" w:after="300"/>
      <w:jc w:val="center"/>
    </w:pPr>
    <w:rPr>
      <w:rFonts w:ascii="Arial" w:eastAsia="黑体" w:hAnsi="Arial" w:cs="Times New Roman"/>
      <w:b/>
      <w:spacing w:val="20"/>
      <w:kern w:val="2"/>
      <w:sz w:val="52"/>
      <w:szCs w:val="44"/>
    </w:rPr>
  </w:style>
  <w:style w:type="paragraph" w:customStyle="1" w:styleId="-sw">
    <w:name w:val="编章标题-sw"/>
    <w:next w:val="2a"/>
    <w:qFormat/>
    <w:pPr>
      <w:spacing w:before="300" w:after="300"/>
      <w:jc w:val="center"/>
    </w:pPr>
    <w:rPr>
      <w:rFonts w:ascii="Arial" w:eastAsia="黑体" w:hAnsi="Arial" w:cs="Times New Roman"/>
      <w:b/>
      <w:spacing w:val="20"/>
      <w:kern w:val="2"/>
      <w:sz w:val="52"/>
      <w:szCs w:val="44"/>
    </w:rPr>
  </w:style>
  <w:style w:type="paragraph" w:customStyle="1" w:styleId="-y">
    <w:name w:val="编章标题-y"/>
    <w:next w:val="2a"/>
    <w:qFormat/>
    <w:pPr>
      <w:spacing w:before="300" w:after="300"/>
      <w:jc w:val="center"/>
    </w:pPr>
    <w:rPr>
      <w:rFonts w:ascii="Arial" w:eastAsia="黑体" w:hAnsi="Arial" w:cs="Times New Roman"/>
      <w:b/>
      <w:spacing w:val="20"/>
      <w:kern w:val="2"/>
      <w:sz w:val="52"/>
      <w:szCs w:val="44"/>
    </w:rPr>
  </w:style>
  <w:style w:type="paragraph" w:customStyle="1" w:styleId="afffa">
    <w:name w:val="编章标题石"/>
    <w:next w:val="2a"/>
    <w:qFormat/>
    <w:pPr>
      <w:spacing w:before="300" w:after="300"/>
      <w:jc w:val="center"/>
    </w:pPr>
    <w:rPr>
      <w:rFonts w:ascii="Arial" w:eastAsia="黑体" w:hAnsi="Arial" w:cs="Times New Roman"/>
      <w:b/>
      <w:spacing w:val="20"/>
      <w:kern w:val="2"/>
      <w:sz w:val="52"/>
      <w:szCs w:val="44"/>
    </w:rPr>
  </w:style>
  <w:style w:type="paragraph" w:customStyle="1" w:styleId="1Char">
    <w:name w:val="标提 1 Char"/>
    <w:next w:val="a4"/>
    <w:qFormat/>
    <w:pPr>
      <w:numPr>
        <w:ilvl w:val="3"/>
        <w:numId w:val="12"/>
      </w:numPr>
      <w:spacing w:before="160" w:after="160"/>
    </w:pPr>
    <w:rPr>
      <w:rFonts w:ascii="黑体" w:eastAsia="黑体" w:hAnsi="Times New Roman" w:cs="Times New Roman"/>
      <w:b/>
      <w:kern w:val="2"/>
      <w:sz w:val="32"/>
      <w:szCs w:val="32"/>
    </w:rPr>
  </w:style>
  <w:style w:type="character" w:customStyle="1" w:styleId="2fc">
    <w:name w:val="标题 2 字符"/>
    <w:basedOn w:val="a5"/>
    <w:uiPriority w:val="9"/>
    <w:semiHidden/>
    <w:qFormat/>
    <w:rPr>
      <w:rFonts w:asciiTheme="majorHAnsi" w:eastAsiaTheme="majorEastAsia" w:hAnsiTheme="majorHAnsi" w:cstheme="majorBidi"/>
      <w:b/>
      <w:bCs/>
      <w:color w:val="000000"/>
      <w:spacing w:val="4"/>
      <w:sz w:val="32"/>
      <w:szCs w:val="32"/>
    </w:rPr>
  </w:style>
  <w:style w:type="character" w:customStyle="1" w:styleId="2Char">
    <w:name w:val="标题 2 Char"/>
    <w:link w:val="22"/>
    <w:uiPriority w:val="9"/>
    <w:qFormat/>
    <w:rPr>
      <w:rFonts w:ascii="Arial" w:eastAsia="黑体" w:hAnsi="Arial" w:cs="Times New Roman"/>
      <w:sz w:val="30"/>
      <w:szCs w:val="32"/>
    </w:rPr>
  </w:style>
  <w:style w:type="paragraph" w:customStyle="1" w:styleId="2fd">
    <w:name w:val="标提 2"/>
    <w:basedOn w:val="22"/>
    <w:next w:val="a4"/>
    <w:semiHidden/>
    <w:qFormat/>
    <w:pPr>
      <w:numPr>
        <w:ilvl w:val="0"/>
        <w:numId w:val="0"/>
      </w:numPr>
      <w:tabs>
        <w:tab w:val="left" w:pos="567"/>
      </w:tabs>
      <w:spacing w:before="160" w:after="160" w:line="240" w:lineRule="auto"/>
      <w:ind w:left="567" w:hanging="567"/>
    </w:pPr>
    <w:rPr>
      <w:rFonts w:ascii="Times New Roman" w:eastAsia="宋体" w:hAnsi="Times New Roman"/>
      <w:bCs/>
      <w:sz w:val="28"/>
      <w:szCs w:val="28"/>
    </w:rPr>
  </w:style>
  <w:style w:type="character" w:customStyle="1" w:styleId="3f6">
    <w:name w:val="标题 3 字符"/>
    <w:basedOn w:val="a5"/>
    <w:uiPriority w:val="9"/>
    <w:semiHidden/>
    <w:qFormat/>
    <w:rPr>
      <w:rFonts w:ascii="Times New Roman" w:eastAsia="宋体" w:hAnsi="Times New Roman" w:cs="Times New Roman"/>
      <w:b/>
      <w:bCs/>
      <w:color w:val="000000"/>
      <w:spacing w:val="4"/>
      <w:sz w:val="32"/>
      <w:szCs w:val="32"/>
    </w:rPr>
  </w:style>
  <w:style w:type="character" w:customStyle="1" w:styleId="3Char">
    <w:name w:val="标题 3 Char"/>
    <w:link w:val="38"/>
    <w:uiPriority w:val="9"/>
    <w:qFormat/>
    <w:rPr>
      <w:rFonts w:ascii="Arial" w:eastAsia="黑体" w:hAnsi="Arial" w:cs="Times New Roman"/>
      <w:sz w:val="30"/>
      <w:szCs w:val="32"/>
    </w:rPr>
  </w:style>
  <w:style w:type="paragraph" w:customStyle="1" w:styleId="3f7">
    <w:name w:val="标提 3"/>
    <w:basedOn w:val="38"/>
    <w:next w:val="a4"/>
    <w:semiHidden/>
    <w:qFormat/>
    <w:pPr>
      <w:spacing w:before="160" w:after="160" w:line="240" w:lineRule="auto"/>
      <w:ind w:left="0" w:firstLine="0"/>
    </w:pPr>
    <w:rPr>
      <w:rFonts w:ascii="Times New Roman" w:eastAsia="宋体" w:hAnsi="Times New Roman"/>
      <w:bCs/>
      <w:color w:val="FF6600"/>
      <w:szCs w:val="28"/>
    </w:rPr>
  </w:style>
  <w:style w:type="paragraph" w:customStyle="1" w:styleId="4d">
    <w:name w:val="标提 4"/>
    <w:basedOn w:val="42"/>
    <w:next w:val="a4"/>
    <w:semiHidden/>
    <w:qFormat/>
    <w:pPr>
      <w:keepNext w:val="0"/>
      <w:keepLines w:val="0"/>
      <w:widowControl w:val="0"/>
      <w:numPr>
        <w:ilvl w:val="0"/>
        <w:numId w:val="0"/>
      </w:numPr>
      <w:spacing w:before="160" w:after="160" w:line="240" w:lineRule="auto"/>
      <w:jc w:val="center"/>
    </w:pPr>
    <w:rPr>
      <w:rFonts w:ascii="黑体" w:eastAsia="黑体"/>
      <w:sz w:val="32"/>
      <w:szCs w:val="32"/>
    </w:rPr>
  </w:style>
  <w:style w:type="paragraph" w:customStyle="1" w:styleId="20">
    <w:name w:val="标提2"/>
    <w:basedOn w:val="22"/>
    <w:next w:val="a4"/>
    <w:semiHidden/>
    <w:qFormat/>
    <w:pPr>
      <w:numPr>
        <w:ilvl w:val="0"/>
        <w:numId w:val="13"/>
      </w:numPr>
      <w:spacing w:before="160" w:after="160" w:line="240" w:lineRule="auto"/>
      <w:jc w:val="center"/>
    </w:pPr>
    <w:rPr>
      <w:rFonts w:ascii="黑体" w:hAnsi="Times New Roman"/>
      <w:sz w:val="32"/>
    </w:rPr>
  </w:style>
  <w:style w:type="paragraph" w:customStyle="1" w:styleId="3f8">
    <w:name w:val="标提3"/>
    <w:basedOn w:val="38"/>
    <w:next w:val="a4"/>
    <w:semiHidden/>
    <w:qFormat/>
    <w:pPr>
      <w:spacing w:before="160" w:after="160" w:line="240" w:lineRule="auto"/>
      <w:ind w:left="0" w:firstLine="0"/>
      <w:jc w:val="center"/>
    </w:pPr>
    <w:rPr>
      <w:rFonts w:ascii="黑体" w:hAnsi="Times New Roman"/>
      <w:color w:val="FF6600"/>
      <w:sz w:val="32"/>
    </w:rPr>
  </w:style>
  <w:style w:type="paragraph" w:customStyle="1" w:styleId="41">
    <w:name w:val="标提4"/>
    <w:basedOn w:val="38"/>
    <w:next w:val="a4"/>
    <w:semiHidden/>
    <w:qFormat/>
    <w:pPr>
      <w:numPr>
        <w:numId w:val="14"/>
      </w:numPr>
      <w:spacing w:beforeLines="50" w:before="0" w:afterLines="50" w:after="0" w:line="240" w:lineRule="auto"/>
      <w:ind w:hangingChars="290" w:hanging="290"/>
    </w:pPr>
    <w:rPr>
      <w:rFonts w:ascii="Times New Roman" w:eastAsia="宋体" w:hAnsi="Times New Roman"/>
      <w:bCs/>
      <w:color w:val="FF6600"/>
      <w:szCs w:val="28"/>
    </w:rPr>
  </w:style>
  <w:style w:type="paragraph" w:customStyle="1" w:styleId="155">
    <w:name w:val="标题 1 + 左 段前: 5 磅 段后: 5 磅"/>
    <w:basedOn w:val="1"/>
    <w:qFormat/>
    <w:pPr>
      <w:keepNext/>
      <w:keepLines/>
      <w:pageBreakBefore w:val="0"/>
      <w:numPr>
        <w:numId w:val="0"/>
      </w:numPr>
      <w:tabs>
        <w:tab w:val="clear" w:pos="431"/>
        <w:tab w:val="left" w:pos="425"/>
      </w:tabs>
      <w:spacing w:before="100" w:line="240" w:lineRule="auto"/>
      <w:ind w:left="-93"/>
      <w:jc w:val="both"/>
    </w:pPr>
    <w:rPr>
      <w:rFonts w:ascii="黑体" w:hAnsi="宋体"/>
      <w:b/>
      <w:sz w:val="30"/>
      <w:szCs w:val="20"/>
    </w:rPr>
  </w:style>
  <w:style w:type="character" w:customStyle="1" w:styleId="1Char2">
    <w:name w:val="标题 1 Char2"/>
    <w:qFormat/>
    <w:rPr>
      <w:rFonts w:ascii="宋体" w:eastAsia="宋体" w:hAnsi="宋体" w:hint="eastAsia"/>
      <w:spacing w:val="4"/>
      <w:kern w:val="2"/>
      <w:sz w:val="24"/>
      <w:szCs w:val="28"/>
      <w:lang w:val="en-US" w:eastAsia="zh-CN" w:bidi="ar-SA"/>
    </w:rPr>
  </w:style>
  <w:style w:type="character" w:customStyle="1" w:styleId="11Char">
    <w:name w:val="标题 1.1 Char"/>
    <w:uiPriority w:val="9"/>
    <w:qFormat/>
    <w:rPr>
      <w:rFonts w:ascii="Times New Roman" w:eastAsia="黑体" w:hAnsi="Times New Roman"/>
      <w:bCs/>
      <w:kern w:val="2"/>
      <w:sz w:val="28"/>
      <w:szCs w:val="32"/>
    </w:rPr>
  </w:style>
  <w:style w:type="character" w:customStyle="1" w:styleId="1111Char">
    <w:name w:val="标题 1.1.1.1 Char"/>
    <w:uiPriority w:val="9"/>
    <w:qFormat/>
    <w:rPr>
      <w:rFonts w:ascii="Times New Roman" w:eastAsia="仿宋" w:hAnsi="Times New Roman" w:cs="Times New Roman"/>
      <w:bCs/>
      <w:kern w:val="2"/>
      <w:sz w:val="24"/>
      <w:szCs w:val="28"/>
    </w:rPr>
  </w:style>
  <w:style w:type="character" w:customStyle="1" w:styleId="2-swChar">
    <w:name w:val="标题 2-sw Char"/>
    <w:qFormat/>
    <w:rPr>
      <w:rFonts w:ascii="Arial" w:eastAsia="黑体" w:hAnsi="Arial"/>
      <w:kern w:val="2"/>
      <w:sz w:val="30"/>
      <w:szCs w:val="32"/>
      <w:lang w:val="en-US" w:eastAsia="zh-CN" w:bidi="ar-SA"/>
    </w:rPr>
  </w:style>
  <w:style w:type="character" w:customStyle="1" w:styleId="2-swChar1">
    <w:name w:val="标题 2-sw Char1"/>
    <w:qFormat/>
    <w:rPr>
      <w:rFonts w:ascii="Arial" w:eastAsia="黑体" w:hAnsi="Arial"/>
      <w:kern w:val="2"/>
      <w:sz w:val="30"/>
      <w:szCs w:val="32"/>
      <w:lang w:val="en-US" w:eastAsia="zh-CN" w:bidi="ar-SA"/>
    </w:rPr>
  </w:style>
  <w:style w:type="character" w:customStyle="1" w:styleId="2-yChar">
    <w:name w:val="标题 2-y Char"/>
    <w:qFormat/>
    <w:rPr>
      <w:rFonts w:ascii="Arial" w:eastAsia="黑体" w:hAnsi="Arial"/>
      <w:kern w:val="2"/>
      <w:sz w:val="30"/>
      <w:szCs w:val="32"/>
      <w:lang w:val="en-US" w:eastAsia="zh-CN" w:bidi="ar-SA"/>
    </w:rPr>
  </w:style>
  <w:style w:type="character" w:customStyle="1" w:styleId="2-zChar">
    <w:name w:val="标题 2-z Char"/>
    <w:qFormat/>
    <w:rPr>
      <w:rFonts w:ascii="Arial" w:eastAsia="黑体" w:hAnsi="Arial"/>
      <w:kern w:val="2"/>
      <w:sz w:val="30"/>
      <w:szCs w:val="32"/>
      <w:lang w:val="en-US" w:eastAsia="zh-CN" w:bidi="ar-SA"/>
    </w:rPr>
  </w:style>
  <w:style w:type="character" w:customStyle="1" w:styleId="2CharChar">
    <w:name w:val="标题 2石 Char Char"/>
    <w:qFormat/>
    <w:rPr>
      <w:rFonts w:ascii="Arial" w:eastAsia="黑体" w:hAnsi="Arial"/>
      <w:kern w:val="2"/>
      <w:sz w:val="30"/>
      <w:szCs w:val="32"/>
      <w:lang w:val="en-US" w:eastAsia="zh-CN" w:bidi="ar-SA"/>
    </w:rPr>
  </w:style>
  <w:style w:type="character" w:customStyle="1" w:styleId="2Char3">
    <w:name w:val="标题 2石 Char"/>
    <w:qFormat/>
    <w:rPr>
      <w:rFonts w:ascii="Arial" w:eastAsia="黑体" w:hAnsi="Arial"/>
      <w:kern w:val="2"/>
      <w:sz w:val="30"/>
      <w:szCs w:val="32"/>
      <w:lang w:val="en-US" w:eastAsia="zh-CN" w:bidi="ar-SA"/>
    </w:rPr>
  </w:style>
  <w:style w:type="character" w:customStyle="1" w:styleId="3CharChar1">
    <w:name w:val="标题 3 Char Char1"/>
    <w:qFormat/>
    <w:rPr>
      <w:rFonts w:ascii="Arial" w:eastAsia="黑体" w:hAnsi="Arial"/>
      <w:kern w:val="2"/>
      <w:sz w:val="28"/>
      <w:szCs w:val="32"/>
      <w:lang w:val="en-US" w:eastAsia="zh-CN" w:bidi="ar-SA"/>
    </w:rPr>
  </w:style>
  <w:style w:type="character" w:customStyle="1" w:styleId="3CharChar2">
    <w:name w:val="标题 3 Char Char2"/>
    <w:qFormat/>
    <w:rPr>
      <w:rFonts w:ascii="Arial" w:eastAsia="黑体" w:hAnsi="Arial" w:cs="Arial" w:hint="default"/>
      <w:kern w:val="2"/>
      <w:sz w:val="28"/>
      <w:szCs w:val="32"/>
      <w:lang w:val="en-US" w:eastAsia="zh-CN" w:bidi="ar-SA"/>
    </w:rPr>
  </w:style>
  <w:style w:type="character" w:customStyle="1" w:styleId="3CharChar">
    <w:name w:val="标题 3（石） Char Char"/>
    <w:qFormat/>
    <w:rPr>
      <w:rFonts w:ascii="Arial" w:eastAsia="黑体" w:hAnsi="Arial" w:cs="Arial" w:hint="default"/>
      <w:b/>
      <w:kern w:val="2"/>
      <w:sz w:val="28"/>
      <w:szCs w:val="32"/>
      <w:lang w:val="en-US" w:eastAsia="zh-CN" w:bidi="ar-SA"/>
    </w:rPr>
  </w:style>
  <w:style w:type="character" w:customStyle="1" w:styleId="3CharChar0">
    <w:name w:val="标题 3石 Char Char"/>
    <w:qFormat/>
    <w:rPr>
      <w:rFonts w:ascii="Arial" w:eastAsia="黑体" w:hAnsi="Arial"/>
      <w:kern w:val="2"/>
      <w:sz w:val="28"/>
      <w:szCs w:val="32"/>
      <w:lang w:val="en-US" w:eastAsia="zh-CN" w:bidi="ar-SA"/>
    </w:rPr>
  </w:style>
  <w:style w:type="character" w:customStyle="1" w:styleId="3Char2">
    <w:name w:val="标题 3石 Char"/>
    <w:qFormat/>
    <w:rPr>
      <w:rFonts w:ascii="Arial" w:eastAsia="黑体" w:hAnsi="Arial"/>
      <w:kern w:val="2"/>
      <w:sz w:val="28"/>
      <w:szCs w:val="32"/>
      <w:lang w:val="en-US" w:eastAsia="zh-CN" w:bidi="ar-SA"/>
    </w:rPr>
  </w:style>
  <w:style w:type="character" w:customStyle="1" w:styleId="3Char10">
    <w:name w:val="标题 3石 Char1"/>
    <w:qFormat/>
    <w:rPr>
      <w:rFonts w:ascii="Arial" w:eastAsia="黑体" w:hAnsi="Arial"/>
      <w:kern w:val="2"/>
      <w:sz w:val="28"/>
      <w:szCs w:val="32"/>
      <w:lang w:val="en-US" w:eastAsia="zh-CN" w:bidi="ar-SA"/>
    </w:rPr>
  </w:style>
  <w:style w:type="character" w:customStyle="1" w:styleId="4CharChar">
    <w:name w:val="标题 4（石） Char Char"/>
    <w:qFormat/>
    <w:rPr>
      <w:rFonts w:ascii="Verdana" w:eastAsia="仿宋_GB2312" w:hAnsi="Verdana" w:hint="default"/>
      <w:b/>
      <w:kern w:val="2"/>
      <w:sz w:val="28"/>
      <w:szCs w:val="28"/>
      <w:lang w:val="en-US" w:eastAsia="zh-CN" w:bidi="ar-SA"/>
    </w:rPr>
  </w:style>
  <w:style w:type="character" w:customStyle="1" w:styleId="4-yChar">
    <w:name w:val="标题 4-y Char"/>
    <w:qFormat/>
    <w:rPr>
      <w:rFonts w:eastAsia="仿宋_GB2312"/>
      <w:b/>
      <w:kern w:val="2"/>
      <w:sz w:val="28"/>
      <w:szCs w:val="28"/>
      <w:lang w:val="en-US" w:eastAsia="zh-CN" w:bidi="ar-SA"/>
    </w:rPr>
  </w:style>
  <w:style w:type="character" w:customStyle="1" w:styleId="4-zChar">
    <w:name w:val="标题 4-z Char"/>
    <w:qFormat/>
    <w:rPr>
      <w:rFonts w:eastAsia="仿宋_GB2312"/>
      <w:b/>
      <w:kern w:val="2"/>
      <w:sz w:val="28"/>
      <w:szCs w:val="28"/>
    </w:rPr>
  </w:style>
  <w:style w:type="character" w:customStyle="1" w:styleId="4CharChar0">
    <w:name w:val="标题 4石 Char Char"/>
    <w:qFormat/>
    <w:rPr>
      <w:rFonts w:eastAsia="仿宋_GB2312"/>
      <w:b/>
      <w:kern w:val="2"/>
      <w:sz w:val="28"/>
      <w:szCs w:val="28"/>
      <w:lang w:val="en-US" w:eastAsia="zh-CN" w:bidi="ar-SA"/>
    </w:rPr>
  </w:style>
  <w:style w:type="character" w:customStyle="1" w:styleId="4Char1">
    <w:name w:val="标题 4石 Char"/>
    <w:qFormat/>
    <w:rPr>
      <w:rFonts w:eastAsia="仿宋_GB2312"/>
      <w:b/>
      <w:kern w:val="2"/>
      <w:sz w:val="28"/>
      <w:szCs w:val="28"/>
      <w:lang w:val="en-US" w:eastAsia="zh-CN" w:bidi="ar-SA"/>
    </w:rPr>
  </w:style>
  <w:style w:type="character" w:customStyle="1" w:styleId="59">
    <w:name w:val="标题 5 字符"/>
    <w:basedOn w:val="a5"/>
    <w:uiPriority w:val="9"/>
    <w:semiHidden/>
    <w:qFormat/>
    <w:rPr>
      <w:rFonts w:ascii="Times New Roman" w:eastAsia="宋体" w:hAnsi="Times New Roman" w:cs="Times New Roman"/>
      <w:b/>
      <w:bCs/>
      <w:color w:val="000000"/>
      <w:spacing w:val="4"/>
      <w:sz w:val="28"/>
      <w:szCs w:val="28"/>
    </w:rPr>
  </w:style>
  <w:style w:type="character" w:customStyle="1" w:styleId="5Char">
    <w:name w:val="标题 5 Char"/>
    <w:link w:val="51"/>
    <w:uiPriority w:val="9"/>
    <w:qFormat/>
    <w:rPr>
      <w:rFonts w:ascii="Times New Roman" w:eastAsia="宋体" w:hAnsi="Times New Roman" w:cs="Times New Roman"/>
      <w:color w:val="000000"/>
      <w:spacing w:val="4"/>
      <w:sz w:val="20"/>
      <w:szCs w:val="20"/>
      <w:lang w:val="zh-CN" w:eastAsia="zh-CN"/>
    </w:rPr>
  </w:style>
  <w:style w:type="character" w:customStyle="1" w:styleId="64">
    <w:name w:val="标题 6 字符"/>
    <w:basedOn w:val="a5"/>
    <w:uiPriority w:val="9"/>
    <w:semiHidden/>
    <w:qFormat/>
    <w:rPr>
      <w:rFonts w:asciiTheme="majorHAnsi" w:eastAsiaTheme="majorEastAsia" w:hAnsiTheme="majorHAnsi" w:cstheme="majorBidi"/>
      <w:b/>
      <w:bCs/>
      <w:color w:val="000000"/>
      <w:spacing w:val="4"/>
      <w:sz w:val="24"/>
      <w:szCs w:val="24"/>
    </w:rPr>
  </w:style>
  <w:style w:type="character" w:customStyle="1" w:styleId="6Char">
    <w:name w:val="标题 6 Char"/>
    <w:link w:val="60"/>
    <w:qFormat/>
    <w:rPr>
      <w:rFonts w:ascii="Times New Roman" w:eastAsia="宋体" w:hAnsi="Times New Roman" w:cs="Times New Roman"/>
      <w:color w:val="000000"/>
      <w:spacing w:val="4"/>
      <w:sz w:val="16"/>
      <w:szCs w:val="16"/>
      <w:lang w:val="zh-CN" w:eastAsia="zh-CN"/>
    </w:rPr>
  </w:style>
  <w:style w:type="character" w:customStyle="1" w:styleId="74">
    <w:name w:val="标题 7 字符"/>
    <w:basedOn w:val="a5"/>
    <w:uiPriority w:val="9"/>
    <w:semiHidden/>
    <w:qFormat/>
    <w:rPr>
      <w:rFonts w:ascii="Times New Roman" w:eastAsia="宋体" w:hAnsi="Times New Roman" w:cs="Times New Roman"/>
      <w:b/>
      <w:bCs/>
      <w:color w:val="000000"/>
      <w:spacing w:val="4"/>
      <w:sz w:val="24"/>
      <w:szCs w:val="24"/>
    </w:rPr>
  </w:style>
  <w:style w:type="character" w:customStyle="1" w:styleId="7Char">
    <w:name w:val="标题 7 Char"/>
    <w:link w:val="7"/>
    <w:qFormat/>
    <w:rPr>
      <w:rFonts w:ascii="Times New Roman" w:eastAsia="宋体" w:hAnsi="Times New Roman" w:cs="Times New Roman"/>
      <w:b/>
      <w:bCs/>
      <w:color w:val="000000"/>
      <w:spacing w:val="4"/>
      <w:sz w:val="24"/>
      <w:szCs w:val="24"/>
      <w:lang w:val="zh-CN" w:eastAsia="zh-CN"/>
    </w:rPr>
  </w:style>
  <w:style w:type="character" w:customStyle="1" w:styleId="83">
    <w:name w:val="标题 8 字符"/>
    <w:basedOn w:val="a5"/>
    <w:uiPriority w:val="9"/>
    <w:semiHidden/>
    <w:qFormat/>
    <w:rPr>
      <w:rFonts w:asciiTheme="majorHAnsi" w:eastAsiaTheme="majorEastAsia" w:hAnsiTheme="majorHAnsi" w:cstheme="majorBidi"/>
      <w:color w:val="000000"/>
      <w:spacing w:val="4"/>
      <w:sz w:val="24"/>
      <w:szCs w:val="24"/>
    </w:rPr>
  </w:style>
  <w:style w:type="character" w:customStyle="1" w:styleId="8Char">
    <w:name w:val="标题 8 Char"/>
    <w:link w:val="8"/>
    <w:qFormat/>
    <w:rPr>
      <w:rFonts w:ascii="Arial" w:eastAsia="黑体" w:hAnsi="Arial" w:cs="Times New Roman"/>
      <w:color w:val="000000"/>
      <w:spacing w:val="4"/>
      <w:sz w:val="24"/>
      <w:szCs w:val="24"/>
      <w:lang w:val="zh-CN" w:eastAsia="zh-CN"/>
    </w:rPr>
  </w:style>
  <w:style w:type="character" w:customStyle="1" w:styleId="91">
    <w:name w:val="标题 9 字符"/>
    <w:basedOn w:val="a5"/>
    <w:uiPriority w:val="9"/>
    <w:semiHidden/>
    <w:qFormat/>
    <w:rPr>
      <w:rFonts w:asciiTheme="majorHAnsi" w:eastAsiaTheme="majorEastAsia" w:hAnsiTheme="majorHAnsi" w:cstheme="majorBidi"/>
      <w:color w:val="000000"/>
      <w:spacing w:val="4"/>
      <w:szCs w:val="21"/>
    </w:rPr>
  </w:style>
  <w:style w:type="character" w:customStyle="1" w:styleId="9Char">
    <w:name w:val="标题 9 Char"/>
    <w:link w:val="9"/>
    <w:qFormat/>
    <w:rPr>
      <w:rFonts w:ascii="Arial" w:eastAsia="黑体" w:hAnsi="Arial" w:cs="Times New Roman"/>
      <w:color w:val="000000"/>
      <w:spacing w:val="4"/>
      <w:sz w:val="24"/>
      <w:szCs w:val="21"/>
      <w:lang w:val="zh-CN" w:eastAsia="zh-CN"/>
    </w:rPr>
  </w:style>
  <w:style w:type="character" w:customStyle="1" w:styleId="afffb">
    <w:name w:val="标题 字符"/>
    <w:basedOn w:val="a5"/>
    <w:qFormat/>
    <w:rPr>
      <w:rFonts w:asciiTheme="majorHAnsi" w:eastAsiaTheme="majorEastAsia" w:hAnsiTheme="majorHAnsi" w:cstheme="majorBidi"/>
      <w:b/>
      <w:bCs/>
      <w:color w:val="000000"/>
      <w:spacing w:val="4"/>
      <w:sz w:val="32"/>
      <w:szCs w:val="32"/>
    </w:rPr>
  </w:style>
  <w:style w:type="character" w:customStyle="1" w:styleId="Charf3">
    <w:name w:val="标题 Char"/>
    <w:link w:val="aff2"/>
    <w:uiPriority w:val="10"/>
    <w:qFormat/>
    <w:rPr>
      <w:rFonts w:ascii="Arial" w:eastAsia="黑体" w:hAnsi="Arial" w:cs="Times New Roman"/>
      <w:bCs/>
      <w:color w:val="000000"/>
      <w:sz w:val="32"/>
      <w:szCs w:val="32"/>
    </w:rPr>
  </w:style>
  <w:style w:type="paragraph" w:customStyle="1" w:styleId="0">
    <w:name w:val="标题0"/>
    <w:basedOn w:val="1"/>
    <w:qFormat/>
    <w:pPr>
      <w:keepNext/>
      <w:keepLines/>
      <w:pageBreakBefore w:val="0"/>
      <w:widowControl/>
      <w:numPr>
        <w:numId w:val="0"/>
      </w:numPr>
      <w:adjustRightInd w:val="0"/>
      <w:snapToGrid w:val="0"/>
      <w:spacing w:before="340" w:after="330" w:line="240" w:lineRule="auto"/>
    </w:pPr>
    <w:rPr>
      <w:rFonts w:ascii="Times New Roman" w:hAnsi="Times New Roman"/>
      <w:spacing w:val="10"/>
      <w:sz w:val="30"/>
      <w:szCs w:val="20"/>
    </w:rPr>
  </w:style>
  <w:style w:type="paragraph" w:customStyle="1" w:styleId="1f5">
    <w:name w:val="标题1"/>
    <w:basedOn w:val="a4"/>
    <w:next w:val="af2"/>
    <w:qFormat/>
    <w:pPr>
      <w:keepNext/>
      <w:suppressAutoHyphens/>
      <w:spacing w:before="240" w:after="120"/>
    </w:pPr>
    <w:rPr>
      <w:rFonts w:ascii="Albany" w:eastAsia="MSung Light SC" w:hAnsi="Albany"/>
      <w:color w:val="auto"/>
      <w:kern w:val="1"/>
      <w:sz w:val="28"/>
      <w:szCs w:val="20"/>
    </w:rPr>
  </w:style>
  <w:style w:type="character" w:customStyle="1" w:styleId="11Char0">
    <w:name w:val="标题1.1 Char"/>
    <w:uiPriority w:val="9"/>
    <w:qFormat/>
    <w:rPr>
      <w:rFonts w:ascii="Arial" w:eastAsia="黑体" w:hAnsi="Arial" w:cs="Times New Roman"/>
      <w:bCs/>
      <w:kern w:val="2"/>
      <w:sz w:val="28"/>
      <w:szCs w:val="32"/>
    </w:rPr>
  </w:style>
  <w:style w:type="character" w:customStyle="1" w:styleId="1111Char0">
    <w:name w:val="标题1.1.1.1 Char"/>
    <w:uiPriority w:val="9"/>
    <w:qFormat/>
    <w:rPr>
      <w:rFonts w:ascii="Times New Roman" w:eastAsia="黑体" w:hAnsi="Times New Roman"/>
      <w:bCs/>
      <w:kern w:val="2"/>
      <w:sz w:val="24"/>
      <w:szCs w:val="28"/>
      <w:lang w:val="zh-CN" w:eastAsia="zh-CN"/>
    </w:rPr>
  </w:style>
  <w:style w:type="character" w:customStyle="1" w:styleId="11111Char1">
    <w:name w:val="标题1.1.1.1.1 Char1"/>
    <w:uiPriority w:val="9"/>
    <w:semiHidden/>
    <w:qFormat/>
    <w:rPr>
      <w:rFonts w:ascii="宋体" w:hAnsi="宋体"/>
      <w:b/>
      <w:bCs/>
      <w:color w:val="000000"/>
      <w:kern w:val="2"/>
      <w:sz w:val="28"/>
      <w:szCs w:val="28"/>
    </w:rPr>
  </w:style>
  <w:style w:type="character" w:customStyle="1" w:styleId="111111Char">
    <w:name w:val="标题1.1.1.1.1.1 Char"/>
    <w:semiHidden/>
    <w:qFormat/>
    <w:locked/>
    <w:rPr>
      <w:rFonts w:ascii="宋体" w:eastAsia="宋体" w:hAnsi="宋体"/>
      <w:color w:val="000000"/>
      <w:kern w:val="2"/>
      <w:sz w:val="16"/>
      <w:szCs w:val="16"/>
      <w:lang w:val="en-US" w:eastAsia="zh-CN" w:bidi="ar-SA"/>
    </w:rPr>
  </w:style>
  <w:style w:type="paragraph" w:customStyle="1" w:styleId="afffc">
    <w:name w:val="表"/>
    <w:basedOn w:val="a4"/>
    <w:next w:val="a4"/>
    <w:qFormat/>
    <w:pPr>
      <w:jc w:val="center"/>
    </w:pPr>
    <w:rPr>
      <w:rFonts w:cs="Arial"/>
      <w:szCs w:val="24"/>
    </w:rPr>
  </w:style>
  <w:style w:type="paragraph" w:customStyle="1" w:styleId="5a">
    <w:name w:val="表5＃"/>
    <w:basedOn w:val="a4"/>
    <w:next w:val="a4"/>
    <w:qFormat/>
    <w:pPr>
      <w:adjustRightInd w:val="0"/>
      <w:snapToGrid w:val="0"/>
      <w:spacing w:line="280" w:lineRule="exact"/>
      <w:jc w:val="center"/>
    </w:pPr>
    <w:rPr>
      <w:bCs/>
      <w:color w:val="auto"/>
      <w:kern w:val="0"/>
    </w:rPr>
  </w:style>
  <w:style w:type="paragraph" w:customStyle="1" w:styleId="afffd">
    <w:name w:val="表标题"/>
    <w:basedOn w:val="a4"/>
    <w:next w:val="a4"/>
    <w:link w:val="Charf7"/>
    <w:qFormat/>
    <w:pPr>
      <w:adjustRightInd w:val="0"/>
      <w:snapToGrid w:val="0"/>
      <w:spacing w:beforeLines="100" w:before="312" w:afterLines="20" w:after="62"/>
      <w:ind w:left="238" w:right="238"/>
      <w:jc w:val="center"/>
    </w:pPr>
    <w:rPr>
      <w:rFonts w:eastAsia="黑体"/>
      <w:snapToGrid w:val="0"/>
      <w:spacing w:val="0"/>
      <w:kern w:val="0"/>
      <w:szCs w:val="24"/>
      <w:lang w:val="zh-CN"/>
    </w:rPr>
  </w:style>
  <w:style w:type="character" w:customStyle="1" w:styleId="Charf7">
    <w:name w:val="表标题 Char"/>
    <w:link w:val="afffd"/>
    <w:qFormat/>
    <w:rPr>
      <w:rFonts w:ascii="Times New Roman" w:eastAsia="黑体" w:hAnsi="Times New Roman" w:cs="Times New Roman"/>
      <w:snapToGrid w:val="0"/>
      <w:color w:val="000000"/>
      <w:kern w:val="0"/>
      <w:sz w:val="24"/>
      <w:szCs w:val="24"/>
      <w:lang w:val="zh-CN" w:eastAsia="zh-CN"/>
    </w:rPr>
  </w:style>
  <w:style w:type="paragraph" w:customStyle="1" w:styleId="afffe">
    <w:name w:val="表附注"/>
    <w:qFormat/>
    <w:pPr>
      <w:ind w:firstLine="454"/>
    </w:pPr>
    <w:rPr>
      <w:rFonts w:ascii="Times New Roman" w:eastAsia="楷体_GB2312" w:hAnsi="Times New Roman" w:cs="Times New Roman"/>
      <w:sz w:val="18"/>
    </w:rPr>
  </w:style>
  <w:style w:type="paragraph" w:customStyle="1" w:styleId="affff">
    <w:name w:val="表格"/>
    <w:basedOn w:val="a4"/>
    <w:qFormat/>
    <w:pPr>
      <w:snapToGrid w:val="0"/>
      <w:spacing w:before="40" w:after="40"/>
      <w:jc w:val="center"/>
    </w:pPr>
    <w:rPr>
      <w:color w:val="auto"/>
      <w:spacing w:val="-6"/>
    </w:rPr>
  </w:style>
  <w:style w:type="paragraph" w:customStyle="1" w:styleId="affff0">
    <w:name w:val="表格（一）"/>
    <w:basedOn w:val="a4"/>
    <w:qFormat/>
    <w:pPr>
      <w:overflowPunct w:val="0"/>
      <w:topLinePunct/>
      <w:autoSpaceDE w:val="0"/>
      <w:adjustRightInd w:val="0"/>
      <w:snapToGrid w:val="0"/>
      <w:spacing w:line="300" w:lineRule="exact"/>
      <w:ind w:rightChars="-23" w:right="-55"/>
      <w:jc w:val="center"/>
    </w:pPr>
    <w:rPr>
      <w:bCs/>
      <w:color w:val="auto"/>
      <w:w w:val="80"/>
      <w:kern w:val="0"/>
      <w:sz w:val="28"/>
      <w:szCs w:val="24"/>
    </w:rPr>
  </w:style>
  <w:style w:type="paragraph" w:customStyle="1" w:styleId="1f6">
    <w:name w:val="表格1"/>
    <w:basedOn w:val="a4"/>
    <w:qFormat/>
    <w:pPr>
      <w:widowControl/>
      <w:snapToGrid w:val="0"/>
      <w:spacing w:line="200" w:lineRule="exact"/>
      <w:ind w:leftChars="10" w:left="10" w:rightChars="10" w:right="10"/>
      <w:jc w:val="left"/>
    </w:pPr>
    <w:rPr>
      <w:color w:val="auto"/>
      <w:sz w:val="18"/>
      <w:szCs w:val="20"/>
    </w:rPr>
  </w:style>
  <w:style w:type="paragraph" w:customStyle="1" w:styleId="2fe">
    <w:name w:val="表格2"/>
    <w:basedOn w:val="a4"/>
    <w:next w:val="a4"/>
    <w:link w:val="2Char4"/>
    <w:qFormat/>
    <w:pPr>
      <w:spacing w:line="360" w:lineRule="exact"/>
      <w:jc w:val="center"/>
    </w:pPr>
    <w:rPr>
      <w:color w:val="auto"/>
      <w:spacing w:val="0"/>
      <w:kern w:val="0"/>
      <w:sz w:val="21"/>
      <w:szCs w:val="24"/>
      <w:lang w:val="zh-CN"/>
    </w:rPr>
  </w:style>
  <w:style w:type="character" w:customStyle="1" w:styleId="2Char4">
    <w:name w:val="表格2 Char"/>
    <w:link w:val="2fe"/>
    <w:qFormat/>
    <w:rPr>
      <w:rFonts w:ascii="Times New Roman" w:eastAsia="宋体" w:hAnsi="Times New Roman" w:cs="Times New Roman"/>
      <w:kern w:val="0"/>
      <w:szCs w:val="24"/>
      <w:lang w:val="zh-CN" w:eastAsia="zh-CN"/>
    </w:rPr>
  </w:style>
  <w:style w:type="paragraph" w:customStyle="1" w:styleId="3f9">
    <w:name w:val="表格3"/>
    <w:basedOn w:val="a4"/>
    <w:qFormat/>
    <w:pPr>
      <w:spacing w:line="320" w:lineRule="exact"/>
      <w:jc w:val="center"/>
    </w:pPr>
    <w:rPr>
      <w:color w:val="auto"/>
      <w:kern w:val="0"/>
      <w:sz w:val="18"/>
      <w:szCs w:val="24"/>
    </w:rPr>
  </w:style>
  <w:style w:type="paragraph" w:customStyle="1" w:styleId="WK">
    <w:name w:val="表格WK文字"/>
    <w:basedOn w:val="a4"/>
    <w:qFormat/>
    <w:pPr>
      <w:spacing w:line="240" w:lineRule="exact"/>
      <w:jc w:val="left"/>
    </w:pPr>
    <w:rPr>
      <w:rFonts w:cs="宋体"/>
      <w:bCs/>
      <w:color w:val="auto"/>
    </w:rPr>
  </w:style>
  <w:style w:type="paragraph" w:customStyle="1" w:styleId="affff1">
    <w:name w:val="表格标题"/>
    <w:basedOn w:val="a4"/>
    <w:qFormat/>
    <w:pPr>
      <w:ind w:firstLine="454"/>
      <w:jc w:val="center"/>
    </w:pPr>
    <w:rPr>
      <w:rFonts w:ascii="黑体" w:eastAsia="黑体" w:cs="宋体"/>
      <w:color w:val="auto"/>
      <w:spacing w:val="5"/>
      <w:szCs w:val="20"/>
    </w:rPr>
  </w:style>
  <w:style w:type="paragraph" w:customStyle="1" w:styleId="gyy2">
    <w:name w:val="表格标题(gyy)"/>
    <w:basedOn w:val="a4"/>
    <w:qFormat/>
    <w:pPr>
      <w:spacing w:beforeLines="50"/>
      <w:ind w:leftChars="21" w:left="55"/>
      <w:jc w:val="center"/>
      <w:outlineLvl w:val="4"/>
    </w:pPr>
    <w:rPr>
      <w:rFonts w:eastAsia="黑体"/>
      <w:color w:val="auto"/>
      <w:spacing w:val="14"/>
      <w:szCs w:val="24"/>
    </w:rPr>
  </w:style>
  <w:style w:type="paragraph" w:customStyle="1" w:styleId="1f7">
    <w:name w:val="表格标题1"/>
    <w:basedOn w:val="a4"/>
    <w:link w:val="1Char10"/>
    <w:qFormat/>
    <w:pPr>
      <w:jc w:val="left"/>
    </w:pPr>
    <w:rPr>
      <w:rFonts w:eastAsia="黑体"/>
      <w:color w:val="auto"/>
      <w:spacing w:val="14"/>
      <w:szCs w:val="24"/>
    </w:rPr>
  </w:style>
  <w:style w:type="character" w:customStyle="1" w:styleId="1Char10">
    <w:name w:val="表格标题1 Char1"/>
    <w:link w:val="1f7"/>
    <w:qFormat/>
    <w:rPr>
      <w:rFonts w:ascii="Times New Roman" w:eastAsia="黑体" w:hAnsi="Times New Roman" w:cs="Times New Roman"/>
      <w:spacing w:val="14"/>
      <w:sz w:val="24"/>
      <w:szCs w:val="24"/>
    </w:rPr>
  </w:style>
  <w:style w:type="character" w:customStyle="1" w:styleId="1Char3">
    <w:name w:val="表格标题1 Char"/>
    <w:qFormat/>
    <w:locked/>
    <w:rPr>
      <w:rFonts w:ascii="黑体" w:eastAsia="黑体" w:hAnsi="黑体"/>
      <w:spacing w:val="14"/>
      <w:kern w:val="2"/>
      <w:sz w:val="24"/>
      <w:szCs w:val="24"/>
    </w:rPr>
  </w:style>
  <w:style w:type="paragraph" w:customStyle="1" w:styleId="2ff">
    <w:name w:val="表格标题2"/>
    <w:basedOn w:val="a4"/>
    <w:qFormat/>
    <w:pPr>
      <w:spacing w:before="120" w:after="60"/>
      <w:ind w:firstLineChars="450" w:firstLine="986"/>
    </w:pPr>
    <w:rPr>
      <w:rFonts w:eastAsia="黑体"/>
      <w:snapToGrid w:val="0"/>
      <w:color w:val="0000FF"/>
      <w:kern w:val="0"/>
      <w:szCs w:val="24"/>
    </w:rPr>
  </w:style>
  <w:style w:type="paragraph" w:customStyle="1" w:styleId="affff2">
    <w:name w:val="表格内容"/>
    <w:basedOn w:val="a4"/>
    <w:qFormat/>
    <w:pPr>
      <w:jc w:val="center"/>
    </w:pPr>
    <w:rPr>
      <w:rFonts w:cs="宋体"/>
      <w:color w:val="auto"/>
      <w:kern w:val="0"/>
      <w:szCs w:val="20"/>
    </w:rPr>
  </w:style>
  <w:style w:type="paragraph" w:customStyle="1" w:styleId="Charf8">
    <w:name w:val="表格内容 Char"/>
    <w:basedOn w:val="a4"/>
    <w:qFormat/>
    <w:pPr>
      <w:spacing w:line="320" w:lineRule="exact"/>
      <w:jc w:val="center"/>
    </w:pPr>
    <w:rPr>
      <w:color w:val="auto"/>
    </w:rPr>
  </w:style>
  <w:style w:type="paragraph" w:customStyle="1" w:styleId="2ff0">
    <w:name w:val="表格内容2"/>
    <w:basedOn w:val="a4"/>
    <w:next w:val="af6"/>
    <w:qFormat/>
    <w:pPr>
      <w:jc w:val="left"/>
    </w:pPr>
    <w:rPr>
      <w:rFonts w:hAnsi="Courier New"/>
      <w:color w:val="auto"/>
      <w:szCs w:val="20"/>
    </w:rPr>
  </w:style>
  <w:style w:type="character" w:customStyle="1" w:styleId="affff3">
    <w:name w:val="纯文本 字符"/>
    <w:basedOn w:val="a5"/>
    <w:uiPriority w:val="99"/>
    <w:qFormat/>
    <w:rPr>
      <w:rFonts w:asciiTheme="minorEastAsia" w:hAnsi="Courier New" w:cs="Courier New"/>
      <w:color w:val="000000"/>
      <w:spacing w:val="4"/>
      <w:sz w:val="24"/>
      <w:szCs w:val="21"/>
    </w:rPr>
  </w:style>
  <w:style w:type="paragraph" w:customStyle="1" w:styleId="affff4">
    <w:name w:val="表格内文字"/>
    <w:basedOn w:val="a4"/>
    <w:link w:val="affff5"/>
    <w:qFormat/>
    <w:pPr>
      <w:widowControl/>
      <w:adjustRightInd w:val="0"/>
      <w:snapToGrid w:val="0"/>
      <w:spacing w:line="240" w:lineRule="auto"/>
      <w:ind w:firstLineChars="0" w:firstLine="0"/>
      <w:jc w:val="center"/>
    </w:pPr>
    <w:rPr>
      <w:spacing w:val="0"/>
      <w:kern w:val="0"/>
      <w:sz w:val="21"/>
      <w:szCs w:val="20"/>
    </w:rPr>
  </w:style>
  <w:style w:type="character" w:customStyle="1" w:styleId="affff5">
    <w:name w:val="表格内文字 字符"/>
    <w:link w:val="affff4"/>
    <w:qFormat/>
    <w:rPr>
      <w:rFonts w:ascii="Times New Roman" w:eastAsia="宋体" w:hAnsi="Times New Roman" w:cs="Times New Roman"/>
      <w:color w:val="000000"/>
      <w:kern w:val="0"/>
      <w:szCs w:val="20"/>
    </w:rPr>
  </w:style>
  <w:style w:type="paragraph" w:customStyle="1" w:styleId="5b">
    <w:name w:val="表格内文字5号"/>
    <w:basedOn w:val="a4"/>
    <w:link w:val="5c"/>
    <w:qFormat/>
    <w:pPr>
      <w:widowControl/>
      <w:adjustRightInd w:val="0"/>
      <w:snapToGrid w:val="0"/>
      <w:spacing w:line="240" w:lineRule="auto"/>
      <w:ind w:firstLineChars="0" w:firstLine="0"/>
      <w:jc w:val="center"/>
    </w:pPr>
    <w:rPr>
      <w:sz w:val="21"/>
      <w:szCs w:val="20"/>
    </w:rPr>
  </w:style>
  <w:style w:type="character" w:customStyle="1" w:styleId="5c">
    <w:name w:val="表格内文字5号 字符"/>
    <w:link w:val="5b"/>
    <w:qFormat/>
    <w:rPr>
      <w:rFonts w:ascii="Times New Roman" w:eastAsia="宋体" w:hAnsi="Times New Roman" w:cs="Times New Roman"/>
      <w:color w:val="000000"/>
      <w:spacing w:val="4"/>
      <w:szCs w:val="20"/>
    </w:rPr>
  </w:style>
  <w:style w:type="paragraph" w:customStyle="1" w:styleId="affff6">
    <w:name w:val="表格文字"/>
    <w:basedOn w:val="a4"/>
    <w:qFormat/>
    <w:pPr>
      <w:spacing w:line="360" w:lineRule="exact"/>
      <w:jc w:val="center"/>
    </w:pPr>
    <w:rPr>
      <w:snapToGrid w:val="0"/>
      <w:color w:val="auto"/>
      <w:kern w:val="0"/>
    </w:rPr>
  </w:style>
  <w:style w:type="paragraph" w:customStyle="1" w:styleId="99">
    <w:name w:val="表格文字  99"/>
    <w:basedOn w:val="a4"/>
    <w:qFormat/>
    <w:pPr>
      <w:spacing w:line="0" w:lineRule="atLeast"/>
      <w:ind w:firstLineChars="0" w:firstLine="0"/>
      <w:jc w:val="center"/>
    </w:pPr>
    <w:rPr>
      <w:rFonts w:eastAsia="楷体_GB2312"/>
      <w:color w:val="auto"/>
      <w:spacing w:val="0"/>
      <w:kern w:val="0"/>
      <w:sz w:val="21"/>
    </w:rPr>
  </w:style>
  <w:style w:type="paragraph" w:customStyle="1" w:styleId="affff7">
    <w:name w:val="表名图名"/>
    <w:qFormat/>
    <w:pPr>
      <w:widowControl w:val="0"/>
      <w:spacing w:before="120" w:after="60"/>
      <w:jc w:val="center"/>
    </w:pPr>
    <w:rPr>
      <w:rFonts w:ascii="Times New Roman" w:eastAsia="黑体" w:hAnsi="Times New Roman" w:cs="Times New Roman"/>
      <w:kern w:val="2"/>
      <w:sz w:val="24"/>
    </w:rPr>
  </w:style>
  <w:style w:type="paragraph" w:customStyle="1" w:styleId="affff8">
    <w:name w:val="表头"/>
    <w:basedOn w:val="a4"/>
    <w:qFormat/>
    <w:pPr>
      <w:widowControl/>
      <w:adjustRightInd w:val="0"/>
      <w:snapToGrid w:val="0"/>
      <w:spacing w:before="80"/>
      <w:jc w:val="center"/>
    </w:pPr>
    <w:rPr>
      <w:rFonts w:eastAsia="黑体"/>
      <w:color w:val="auto"/>
      <w:kern w:val="0"/>
      <w:sz w:val="28"/>
      <w:szCs w:val="20"/>
    </w:rPr>
  </w:style>
  <w:style w:type="paragraph" w:customStyle="1" w:styleId="affff9">
    <w:name w:val="表头(四号)"/>
    <w:basedOn w:val="a4"/>
    <w:qFormat/>
    <w:pPr>
      <w:spacing w:beforeLines="100"/>
      <w:jc w:val="center"/>
    </w:pPr>
    <w:rPr>
      <w:color w:val="auto"/>
      <w:sz w:val="28"/>
      <w:szCs w:val="24"/>
    </w:rPr>
  </w:style>
  <w:style w:type="paragraph" w:customStyle="1" w:styleId="affffa">
    <w:name w:val="表文"/>
    <w:basedOn w:val="a4"/>
    <w:link w:val="Charf9"/>
    <w:qFormat/>
    <w:pPr>
      <w:autoSpaceDE w:val="0"/>
      <w:autoSpaceDN w:val="0"/>
      <w:adjustRightInd w:val="0"/>
      <w:snapToGrid w:val="0"/>
      <w:jc w:val="center"/>
      <w:textAlignment w:val="baseline"/>
    </w:pPr>
    <w:rPr>
      <w:rFonts w:eastAsia="黑体"/>
      <w:color w:val="auto"/>
      <w:spacing w:val="0"/>
      <w:kern w:val="0"/>
      <w:sz w:val="21"/>
      <w:szCs w:val="20"/>
      <w:lang w:val="zh-CN"/>
    </w:rPr>
  </w:style>
  <w:style w:type="character" w:customStyle="1" w:styleId="Charf9">
    <w:name w:val="表文 Char"/>
    <w:link w:val="affffa"/>
    <w:qFormat/>
    <w:rPr>
      <w:rFonts w:ascii="Times New Roman" w:eastAsia="黑体" w:hAnsi="Times New Roman" w:cs="Times New Roman"/>
      <w:kern w:val="0"/>
      <w:szCs w:val="20"/>
      <w:lang w:val="zh-CN" w:eastAsia="zh-CN"/>
    </w:rPr>
  </w:style>
  <w:style w:type="paragraph" w:customStyle="1" w:styleId="affffb">
    <w:name w:val="表中文字"/>
    <w:next w:val="a4"/>
    <w:qFormat/>
    <w:pPr>
      <w:widowControl w:val="0"/>
      <w:jc w:val="center"/>
    </w:pPr>
    <w:rPr>
      <w:rFonts w:ascii="Times New Roman" w:eastAsia="宋体" w:hAnsi="Times New Roman" w:cs="Arial"/>
      <w:kern w:val="2"/>
      <w:sz w:val="21"/>
      <w:szCs w:val="24"/>
    </w:rPr>
  </w:style>
  <w:style w:type="paragraph" w:customStyle="1" w:styleId="affffc">
    <w:name w:val="表中文字（石）"/>
    <w:next w:val="a4"/>
    <w:qFormat/>
    <w:pPr>
      <w:widowControl w:val="0"/>
      <w:spacing w:before="40" w:after="40"/>
      <w:jc w:val="center"/>
    </w:pPr>
    <w:rPr>
      <w:rFonts w:ascii="Times New Roman" w:eastAsia="宋体" w:hAnsi="Times New Roman" w:cs="Arial"/>
      <w:kern w:val="2"/>
      <w:sz w:val="21"/>
      <w:szCs w:val="24"/>
    </w:rPr>
  </w:style>
  <w:style w:type="paragraph" w:customStyle="1" w:styleId="ld1">
    <w:name w:val="表中文字－ld"/>
    <w:next w:val="a4"/>
    <w:qFormat/>
    <w:pPr>
      <w:widowControl w:val="0"/>
      <w:adjustRightInd w:val="0"/>
      <w:snapToGrid w:val="0"/>
      <w:spacing w:before="40" w:after="40"/>
      <w:jc w:val="center"/>
    </w:pPr>
    <w:rPr>
      <w:rFonts w:ascii="Times New Roman" w:eastAsia="宋体" w:hAnsi="Times New Roman" w:cs="Arial"/>
      <w:sz w:val="21"/>
      <w:szCs w:val="21"/>
    </w:rPr>
  </w:style>
  <w:style w:type="paragraph" w:customStyle="1" w:styleId="-sw0">
    <w:name w:val="表中文字-sw"/>
    <w:next w:val="a4"/>
    <w:qFormat/>
    <w:pPr>
      <w:widowControl w:val="0"/>
      <w:spacing w:before="40" w:after="40"/>
      <w:jc w:val="center"/>
    </w:pPr>
    <w:rPr>
      <w:rFonts w:ascii="Times New Roman" w:eastAsia="宋体" w:hAnsi="Times New Roman" w:cs="Arial"/>
      <w:kern w:val="2"/>
      <w:sz w:val="21"/>
      <w:szCs w:val="24"/>
    </w:rPr>
  </w:style>
  <w:style w:type="paragraph" w:customStyle="1" w:styleId="-y0">
    <w:name w:val="表中文字-y"/>
    <w:next w:val="a4"/>
    <w:qFormat/>
    <w:pPr>
      <w:widowControl w:val="0"/>
      <w:spacing w:before="40" w:after="40"/>
      <w:jc w:val="center"/>
    </w:pPr>
    <w:rPr>
      <w:rFonts w:ascii="Times New Roman" w:eastAsia="宋体" w:hAnsi="Times New Roman" w:cs="Arial"/>
      <w:kern w:val="2"/>
      <w:sz w:val="21"/>
      <w:szCs w:val="24"/>
    </w:rPr>
  </w:style>
  <w:style w:type="paragraph" w:customStyle="1" w:styleId="-z">
    <w:name w:val="表中文字-z"/>
    <w:next w:val="a4"/>
    <w:qFormat/>
    <w:pPr>
      <w:widowControl w:val="0"/>
      <w:spacing w:before="40" w:after="40"/>
      <w:jc w:val="center"/>
    </w:pPr>
    <w:rPr>
      <w:rFonts w:ascii="Times New Roman" w:eastAsia="宋体" w:hAnsi="Times New Roman" w:cs="Arial"/>
      <w:kern w:val="2"/>
      <w:sz w:val="21"/>
      <w:szCs w:val="24"/>
    </w:rPr>
  </w:style>
  <w:style w:type="paragraph" w:customStyle="1" w:styleId="affffd">
    <w:name w:val="表中文字石"/>
    <w:next w:val="a4"/>
    <w:qFormat/>
    <w:pPr>
      <w:widowControl w:val="0"/>
      <w:spacing w:before="40" w:after="40"/>
      <w:jc w:val="center"/>
    </w:pPr>
    <w:rPr>
      <w:rFonts w:ascii="Times New Roman" w:eastAsia="宋体" w:hAnsi="Times New Roman" w:cs="Arial"/>
      <w:kern w:val="2"/>
      <w:sz w:val="21"/>
      <w:szCs w:val="24"/>
    </w:rPr>
  </w:style>
  <w:style w:type="character" w:customStyle="1" w:styleId="affffe">
    <w:name w:val="称呼 字符"/>
    <w:basedOn w:val="a5"/>
    <w:uiPriority w:val="99"/>
    <w:semiHidden/>
    <w:qFormat/>
    <w:rPr>
      <w:rFonts w:ascii="Times New Roman" w:eastAsia="宋体" w:hAnsi="Times New Roman" w:cs="Times New Roman"/>
      <w:color w:val="000000"/>
      <w:spacing w:val="4"/>
      <w:sz w:val="24"/>
      <w:szCs w:val="21"/>
    </w:rPr>
  </w:style>
  <w:style w:type="character" w:customStyle="1" w:styleId="Char6">
    <w:name w:val="称呼 Char"/>
    <w:link w:val="af0"/>
    <w:qFormat/>
    <w:rPr>
      <w:rFonts w:ascii="宋体" w:eastAsia="宋体" w:hAnsi="宋体" w:cs="Times New Roman"/>
      <w:color w:val="000000"/>
      <w:szCs w:val="21"/>
      <w:lang w:val="zh-CN" w:eastAsia="zh-CN"/>
    </w:rPr>
  </w:style>
  <w:style w:type="character" w:customStyle="1" w:styleId="Char15">
    <w:name w:val="纯文本 Char1"/>
    <w:qFormat/>
    <w:locked/>
    <w:rPr>
      <w:rFonts w:ascii="宋体" w:hAnsi="宋体"/>
      <w:sz w:val="18"/>
    </w:rPr>
  </w:style>
  <w:style w:type="character" w:customStyle="1" w:styleId="Chara">
    <w:name w:val="纯文本 Char"/>
    <w:link w:val="af6"/>
    <w:uiPriority w:val="99"/>
    <w:qFormat/>
    <w:rPr>
      <w:rFonts w:ascii="宋体" w:eastAsia="宋体" w:hAnsi="Courier New" w:cs="Times New Roman"/>
      <w:szCs w:val="20"/>
      <w:lang w:val="zh-CN" w:eastAsia="zh-CN"/>
    </w:rPr>
  </w:style>
  <w:style w:type="paragraph" w:customStyle="1" w:styleId="1f8">
    <w:name w:val="纯文本1"/>
    <w:basedOn w:val="a4"/>
    <w:qFormat/>
    <w:pPr>
      <w:adjustRightInd w:val="0"/>
      <w:spacing w:line="360" w:lineRule="atLeast"/>
      <w:jc w:val="left"/>
      <w:textAlignment w:val="baseline"/>
    </w:pPr>
    <w:rPr>
      <w:rFonts w:hAnsi="Courier New"/>
      <w:color w:val="auto"/>
      <w:kern w:val="0"/>
      <w:szCs w:val="20"/>
    </w:rPr>
  </w:style>
  <w:style w:type="paragraph" w:customStyle="1" w:styleId="111">
    <w:name w:val="纯文本11"/>
    <w:basedOn w:val="a4"/>
    <w:qFormat/>
    <w:pPr>
      <w:adjustRightInd w:val="0"/>
      <w:spacing w:line="360" w:lineRule="atLeast"/>
      <w:jc w:val="left"/>
    </w:pPr>
    <w:rPr>
      <w:rFonts w:hAnsi="Courier New"/>
      <w:color w:val="auto"/>
      <w:kern w:val="0"/>
      <w:szCs w:val="20"/>
    </w:rPr>
  </w:style>
  <w:style w:type="paragraph" w:customStyle="1" w:styleId="2ff1">
    <w:name w:val="纯文本2"/>
    <w:basedOn w:val="a4"/>
    <w:qFormat/>
    <w:pPr>
      <w:adjustRightInd w:val="0"/>
      <w:spacing w:line="360" w:lineRule="atLeast"/>
      <w:jc w:val="left"/>
    </w:pPr>
    <w:rPr>
      <w:rFonts w:hAnsi="Courier New"/>
      <w:color w:val="auto"/>
      <w:kern w:val="0"/>
      <w:szCs w:val="20"/>
    </w:rPr>
  </w:style>
  <w:style w:type="paragraph" w:customStyle="1" w:styleId="a1">
    <w:name w:val="单级编号正文"/>
    <w:basedOn w:val="a4"/>
    <w:qFormat/>
    <w:pPr>
      <w:numPr>
        <w:numId w:val="15"/>
      </w:numPr>
      <w:spacing w:line="300" w:lineRule="auto"/>
    </w:pPr>
    <w:rPr>
      <w:color w:val="auto"/>
      <w:spacing w:val="5"/>
      <w:szCs w:val="20"/>
    </w:rPr>
  </w:style>
  <w:style w:type="paragraph" w:customStyle="1" w:styleId="afffff">
    <w:name w:val="单列标题"/>
    <w:basedOn w:val="a4"/>
    <w:qFormat/>
    <w:pPr>
      <w:widowControl/>
      <w:jc w:val="left"/>
    </w:pPr>
    <w:rPr>
      <w:color w:val="auto"/>
      <w:spacing w:val="14"/>
      <w:szCs w:val="24"/>
    </w:rPr>
  </w:style>
  <w:style w:type="paragraph" w:customStyle="1" w:styleId="afffff0">
    <w:name w:val="单位"/>
    <w:next w:val="2a"/>
    <w:link w:val="Charfa"/>
    <w:qFormat/>
    <w:pPr>
      <w:keepNext/>
      <w:adjustRightInd w:val="0"/>
      <w:snapToGrid w:val="0"/>
      <w:spacing w:line="360" w:lineRule="auto"/>
      <w:ind w:rightChars="50" w:right="50"/>
      <w:jc w:val="right"/>
    </w:pPr>
    <w:rPr>
      <w:rFonts w:ascii="Times New Roman" w:eastAsia="宋体" w:hAnsi="Times New Roman" w:cs="Arial"/>
      <w:kern w:val="2"/>
      <w:sz w:val="21"/>
      <w:szCs w:val="24"/>
    </w:rPr>
  </w:style>
  <w:style w:type="character" w:customStyle="1" w:styleId="Charfa">
    <w:name w:val="单位 Char"/>
    <w:link w:val="afffff0"/>
    <w:qFormat/>
    <w:rPr>
      <w:rFonts w:ascii="Times New Roman" w:eastAsia="宋体" w:hAnsi="Times New Roman" w:cs="Arial"/>
      <w:szCs w:val="24"/>
    </w:rPr>
  </w:style>
  <w:style w:type="character" w:customStyle="1" w:styleId="CharChar5">
    <w:name w:val="单位 Char Char"/>
    <w:qFormat/>
    <w:locked/>
    <w:rPr>
      <w:rFonts w:ascii="Arial" w:hAnsi="Arial" w:cs="Arial"/>
      <w:kern w:val="2"/>
      <w:sz w:val="21"/>
      <w:szCs w:val="24"/>
    </w:rPr>
  </w:style>
  <w:style w:type="paragraph" w:customStyle="1" w:styleId="afffff1">
    <w:name w:val="单位（石）"/>
    <w:next w:val="2a"/>
    <w:link w:val="CharChar6"/>
    <w:qFormat/>
    <w:pPr>
      <w:keepNext/>
      <w:adjustRightInd w:val="0"/>
      <w:snapToGrid w:val="0"/>
      <w:spacing w:line="360" w:lineRule="auto"/>
      <w:ind w:rightChars="50" w:right="50"/>
      <w:jc w:val="right"/>
    </w:pPr>
    <w:rPr>
      <w:rFonts w:ascii="Arial" w:eastAsia="宋体" w:hAnsi="Arial" w:cs="Arial"/>
      <w:kern w:val="2"/>
      <w:sz w:val="21"/>
      <w:szCs w:val="24"/>
    </w:rPr>
  </w:style>
  <w:style w:type="character" w:customStyle="1" w:styleId="CharChar6">
    <w:name w:val="单位（石） Char Char"/>
    <w:link w:val="afffff1"/>
    <w:qFormat/>
    <w:locked/>
    <w:rPr>
      <w:rFonts w:ascii="Arial" w:eastAsia="宋体" w:hAnsi="Arial" w:cs="Arial"/>
      <w:szCs w:val="24"/>
    </w:rPr>
  </w:style>
  <w:style w:type="paragraph" w:customStyle="1" w:styleId="1f9">
    <w:name w:val="单位1"/>
    <w:basedOn w:val="a4"/>
    <w:qFormat/>
    <w:pPr>
      <w:widowControl/>
      <w:wordWrap w:val="0"/>
      <w:autoSpaceDE w:val="0"/>
      <w:autoSpaceDN w:val="0"/>
      <w:adjustRightInd w:val="0"/>
      <w:snapToGrid w:val="0"/>
      <w:ind w:firstLine="420"/>
      <w:jc w:val="right"/>
    </w:pPr>
    <w:rPr>
      <w:rFonts w:cs="宋体"/>
      <w:szCs w:val="24"/>
      <w:lang w:val="en-GB"/>
    </w:rPr>
  </w:style>
  <w:style w:type="paragraph" w:customStyle="1" w:styleId="-sw1">
    <w:name w:val="单位-sw"/>
    <w:next w:val="2a"/>
    <w:link w:val="-swCharChar"/>
    <w:qFormat/>
    <w:pPr>
      <w:keepNext/>
      <w:adjustRightInd w:val="0"/>
      <w:snapToGrid w:val="0"/>
      <w:spacing w:line="360" w:lineRule="auto"/>
      <w:ind w:rightChars="50" w:right="50"/>
      <w:jc w:val="right"/>
    </w:pPr>
    <w:rPr>
      <w:rFonts w:ascii="Times New Roman" w:eastAsia="宋体" w:hAnsi="Times New Roman" w:cs="Times New Roman"/>
      <w:kern w:val="2"/>
      <w:sz w:val="21"/>
      <w:szCs w:val="24"/>
    </w:rPr>
  </w:style>
  <w:style w:type="character" w:customStyle="1" w:styleId="-swCharChar">
    <w:name w:val="单位-sw Char Char"/>
    <w:link w:val="-sw1"/>
    <w:qFormat/>
    <w:rPr>
      <w:rFonts w:ascii="Times New Roman" w:eastAsia="宋体" w:hAnsi="Times New Roman" w:cs="Times New Roman"/>
      <w:szCs w:val="24"/>
    </w:rPr>
  </w:style>
  <w:style w:type="paragraph" w:customStyle="1" w:styleId="-y1">
    <w:name w:val="单位-y"/>
    <w:next w:val="2a"/>
    <w:link w:val="-yCharChar"/>
    <w:qFormat/>
    <w:pPr>
      <w:keepNext/>
      <w:adjustRightInd w:val="0"/>
      <w:snapToGrid w:val="0"/>
      <w:spacing w:line="360" w:lineRule="auto"/>
      <w:ind w:rightChars="50" w:right="50"/>
      <w:jc w:val="right"/>
    </w:pPr>
    <w:rPr>
      <w:rFonts w:ascii="Times New Roman" w:eastAsia="宋体" w:hAnsi="Times New Roman" w:cs="Times New Roman"/>
      <w:kern w:val="2"/>
      <w:sz w:val="21"/>
      <w:szCs w:val="24"/>
    </w:rPr>
  </w:style>
  <w:style w:type="character" w:customStyle="1" w:styleId="-yCharChar">
    <w:name w:val="单位-y Char Char"/>
    <w:link w:val="-y1"/>
    <w:qFormat/>
    <w:rPr>
      <w:rFonts w:ascii="Times New Roman" w:eastAsia="宋体" w:hAnsi="Times New Roman" w:cs="Times New Roman"/>
      <w:szCs w:val="24"/>
    </w:rPr>
  </w:style>
  <w:style w:type="paragraph" w:customStyle="1" w:styleId="-z0">
    <w:name w:val="单位-z"/>
    <w:next w:val="2a"/>
    <w:link w:val="-zCharChar"/>
    <w:qFormat/>
    <w:pPr>
      <w:keepNext/>
      <w:adjustRightInd w:val="0"/>
      <w:snapToGrid w:val="0"/>
      <w:spacing w:line="360" w:lineRule="auto"/>
      <w:ind w:rightChars="50" w:right="50"/>
      <w:jc w:val="right"/>
    </w:pPr>
    <w:rPr>
      <w:rFonts w:ascii="Arial" w:eastAsia="宋体" w:hAnsi="Arial" w:cs="Arial"/>
      <w:kern w:val="2"/>
      <w:sz w:val="21"/>
      <w:szCs w:val="24"/>
    </w:rPr>
  </w:style>
  <w:style w:type="character" w:customStyle="1" w:styleId="-zCharChar">
    <w:name w:val="单位-z Char Char"/>
    <w:link w:val="-z0"/>
    <w:qFormat/>
    <w:locked/>
    <w:rPr>
      <w:rFonts w:ascii="Arial" w:eastAsia="宋体" w:hAnsi="Arial" w:cs="Arial"/>
      <w:szCs w:val="24"/>
    </w:rPr>
  </w:style>
  <w:style w:type="paragraph" w:customStyle="1" w:styleId="afffff2">
    <w:name w:val="单位石"/>
    <w:next w:val="2a"/>
    <w:link w:val="CharChar7"/>
    <w:qFormat/>
    <w:pPr>
      <w:keepNext/>
      <w:adjustRightInd w:val="0"/>
      <w:snapToGrid w:val="0"/>
      <w:spacing w:line="360" w:lineRule="auto"/>
      <w:ind w:rightChars="50" w:right="50"/>
      <w:jc w:val="right"/>
    </w:pPr>
    <w:rPr>
      <w:rFonts w:ascii="Times New Roman" w:eastAsia="宋体" w:hAnsi="Times New Roman" w:cs="Arial"/>
      <w:kern w:val="2"/>
      <w:sz w:val="21"/>
      <w:szCs w:val="24"/>
    </w:rPr>
  </w:style>
  <w:style w:type="character" w:customStyle="1" w:styleId="CharChar7">
    <w:name w:val="单位石 Char Char"/>
    <w:link w:val="afffff2"/>
    <w:qFormat/>
    <w:rPr>
      <w:rFonts w:ascii="Times New Roman" w:eastAsia="宋体" w:hAnsi="Times New Roman" w:cs="Arial"/>
      <w:szCs w:val="24"/>
    </w:rPr>
  </w:style>
  <w:style w:type="character" w:customStyle="1" w:styleId="afffff3">
    <w:name w:val="电子邮件签名 字符"/>
    <w:basedOn w:val="a5"/>
    <w:uiPriority w:val="99"/>
    <w:semiHidden/>
    <w:qFormat/>
    <w:rPr>
      <w:rFonts w:ascii="Times New Roman" w:eastAsia="宋体" w:hAnsi="Times New Roman" w:cs="Times New Roman"/>
      <w:color w:val="000000"/>
      <w:spacing w:val="4"/>
      <w:sz w:val="24"/>
      <w:szCs w:val="21"/>
    </w:rPr>
  </w:style>
  <w:style w:type="character" w:customStyle="1" w:styleId="Char1">
    <w:name w:val="电子邮件签名 Char"/>
    <w:link w:val="aa"/>
    <w:qFormat/>
    <w:rPr>
      <w:rFonts w:ascii="宋体" w:eastAsia="宋体" w:hAnsi="宋体" w:cs="Times New Roman"/>
      <w:color w:val="000000"/>
      <w:szCs w:val="21"/>
      <w:lang w:val="zh-CN" w:eastAsia="zh-CN"/>
    </w:rPr>
  </w:style>
  <w:style w:type="paragraph" w:customStyle="1" w:styleId="afffff4">
    <w:name w:val="方案正文样式"/>
    <w:basedOn w:val="a4"/>
    <w:link w:val="Charfb"/>
    <w:qFormat/>
    <w:pPr>
      <w:adjustRightInd w:val="0"/>
      <w:snapToGrid w:val="0"/>
      <w:ind w:firstLine="454"/>
      <w:textAlignment w:val="baseline"/>
    </w:pPr>
    <w:rPr>
      <w:rFonts w:ascii="宋体" w:hAnsi="宋体"/>
      <w:snapToGrid w:val="0"/>
      <w:spacing w:val="0"/>
      <w:szCs w:val="24"/>
      <w:lang w:val="zh-CN"/>
    </w:rPr>
  </w:style>
  <w:style w:type="character" w:customStyle="1" w:styleId="Charfb">
    <w:name w:val="方案正文样式 Char"/>
    <w:link w:val="afffff4"/>
    <w:qFormat/>
    <w:rPr>
      <w:rFonts w:ascii="宋体" w:eastAsia="宋体" w:hAnsi="宋体" w:cs="Times New Roman"/>
      <w:snapToGrid w:val="0"/>
      <w:color w:val="000000"/>
      <w:sz w:val="24"/>
      <w:szCs w:val="24"/>
      <w:lang w:val="zh-CN" w:eastAsia="zh-CN"/>
    </w:rPr>
  </w:style>
  <w:style w:type="character" w:customStyle="1" w:styleId="afffff5">
    <w:name w:val="封面"/>
    <w:qFormat/>
    <w:rPr>
      <w:rFonts w:ascii="黑体" w:eastAsia="黑体" w:hAnsi="Verdana" w:hint="eastAsia"/>
      <w:b/>
      <w:sz w:val="32"/>
      <w:lang w:val="en-US" w:eastAsia="en-US" w:bidi="ar-SA"/>
    </w:rPr>
  </w:style>
  <w:style w:type="paragraph" w:customStyle="1" w:styleId="afffff6">
    <w:name w:val="封面二行"/>
    <w:qFormat/>
    <w:pPr>
      <w:spacing w:before="400" w:after="600"/>
      <w:jc w:val="center"/>
    </w:pPr>
    <w:rPr>
      <w:rFonts w:ascii="Arial" w:eastAsia="方正综艺简体" w:hAnsi="Arial" w:cs="Times New Roman"/>
      <w:sz w:val="48"/>
    </w:rPr>
  </w:style>
  <w:style w:type="paragraph" w:customStyle="1" w:styleId="afffff7">
    <w:name w:val="封面三行"/>
    <w:qFormat/>
    <w:pPr>
      <w:jc w:val="center"/>
    </w:pPr>
    <w:rPr>
      <w:rFonts w:ascii="Arial" w:eastAsia="黑体" w:hAnsi="Arial" w:cs="Times New Roman"/>
      <w:sz w:val="44"/>
    </w:rPr>
  </w:style>
  <w:style w:type="paragraph" w:customStyle="1" w:styleId="afffff8">
    <w:name w:val="封面四行"/>
    <w:qFormat/>
    <w:pPr>
      <w:jc w:val="center"/>
    </w:pPr>
    <w:rPr>
      <w:rFonts w:ascii="Arial" w:eastAsia="黑体" w:hAnsi="Arial" w:cs="Times New Roman"/>
      <w:spacing w:val="30"/>
      <w:sz w:val="32"/>
    </w:rPr>
  </w:style>
  <w:style w:type="paragraph" w:customStyle="1" w:styleId="afffff9">
    <w:name w:val="封面五行"/>
    <w:qFormat/>
    <w:pPr>
      <w:jc w:val="center"/>
    </w:pPr>
    <w:rPr>
      <w:rFonts w:ascii="Arial" w:eastAsia="黑体" w:hAnsi="Arial" w:cs="Times New Roman"/>
      <w:sz w:val="30"/>
    </w:rPr>
  </w:style>
  <w:style w:type="paragraph" w:customStyle="1" w:styleId="afffffa">
    <w:name w:val="封面一行"/>
    <w:qFormat/>
    <w:pPr>
      <w:jc w:val="center"/>
    </w:pPr>
    <w:rPr>
      <w:rFonts w:ascii="Arial" w:eastAsia="黑体" w:hAnsi="Arial" w:cs="Times New Roman"/>
      <w:sz w:val="44"/>
    </w:rPr>
  </w:style>
  <w:style w:type="character" w:customStyle="1" w:styleId="afffffb">
    <w:name w:val="副标题 字符"/>
    <w:basedOn w:val="a5"/>
    <w:uiPriority w:val="11"/>
    <w:qFormat/>
    <w:rPr>
      <w:b/>
      <w:bCs/>
      <w:color w:val="000000"/>
      <w:spacing w:val="4"/>
      <w:kern w:val="28"/>
      <w:sz w:val="32"/>
      <w:szCs w:val="32"/>
    </w:rPr>
  </w:style>
  <w:style w:type="character" w:customStyle="1" w:styleId="Charf0">
    <w:name w:val="副标题 Char"/>
    <w:link w:val="afd"/>
    <w:qFormat/>
    <w:rPr>
      <w:rFonts w:ascii="Cambria" w:eastAsia="黑体" w:hAnsi="Cambria" w:cs="Times New Roman"/>
      <w:kern w:val="0"/>
      <w:sz w:val="24"/>
      <w:szCs w:val="20"/>
      <w:lang w:val="zh-CN" w:eastAsia="zh-CN"/>
    </w:rPr>
  </w:style>
  <w:style w:type="character" w:customStyle="1" w:styleId="aChar">
    <w:name w:val="干标题(a) Char"/>
    <w:semiHidden/>
    <w:qFormat/>
    <w:locked/>
    <w:rPr>
      <w:rFonts w:ascii="Arial" w:eastAsia="黑体" w:hAnsi="Arial"/>
      <w:color w:val="000000"/>
      <w:kern w:val="2"/>
      <w:sz w:val="21"/>
      <w:szCs w:val="21"/>
      <w:lang w:val="en-US" w:eastAsia="zh-CN" w:bidi="ar-SA"/>
    </w:rPr>
  </w:style>
  <w:style w:type="character" w:customStyle="1" w:styleId="Char">
    <w:name w:val="宏文本 Char"/>
    <w:link w:val="a8"/>
    <w:qFormat/>
    <w:rPr>
      <w:rFonts w:ascii="Courier New" w:eastAsia="宋体" w:hAnsi="Courier New" w:cs="Times New Roman"/>
      <w:color w:val="000000"/>
      <w:sz w:val="24"/>
      <w:szCs w:val="24"/>
    </w:rPr>
  </w:style>
  <w:style w:type="character" w:customStyle="1" w:styleId="afffffc">
    <w:name w:val="结束语 字符"/>
    <w:basedOn w:val="a5"/>
    <w:uiPriority w:val="99"/>
    <w:semiHidden/>
    <w:qFormat/>
    <w:rPr>
      <w:rFonts w:ascii="Times New Roman" w:eastAsia="宋体" w:hAnsi="Times New Roman" w:cs="Times New Roman"/>
      <w:color w:val="000000"/>
      <w:spacing w:val="4"/>
      <w:sz w:val="24"/>
      <w:szCs w:val="21"/>
    </w:rPr>
  </w:style>
  <w:style w:type="character" w:customStyle="1" w:styleId="Char7">
    <w:name w:val="结束语 Char"/>
    <w:link w:val="af1"/>
    <w:qFormat/>
    <w:rPr>
      <w:rFonts w:ascii="宋体" w:eastAsia="宋体" w:hAnsi="宋体" w:cs="Times New Roman"/>
      <w:color w:val="000000"/>
      <w:szCs w:val="21"/>
      <w:lang w:val="zh-CN" w:eastAsia="zh-CN"/>
    </w:rPr>
  </w:style>
  <w:style w:type="paragraph" w:styleId="afffffd">
    <w:name w:val="List Paragraph"/>
    <w:basedOn w:val="a4"/>
    <w:uiPriority w:val="99"/>
    <w:qFormat/>
    <w:pPr>
      <w:ind w:left="720"/>
      <w:contextualSpacing/>
    </w:pPr>
  </w:style>
  <w:style w:type="paragraph" w:customStyle="1" w:styleId="afffffe">
    <w:name w:val="卢军"/>
    <w:basedOn w:val="a4"/>
    <w:link w:val="Charfc"/>
    <w:qFormat/>
    <w:pPr>
      <w:ind w:firstLineChars="218" w:firstLine="523"/>
    </w:pPr>
    <w:rPr>
      <w:rFonts w:ascii="宋体"/>
      <w:color w:val="auto"/>
      <w:spacing w:val="0"/>
      <w:kern w:val="0"/>
      <w:szCs w:val="20"/>
      <w:lang w:val="zh-CN"/>
    </w:rPr>
  </w:style>
  <w:style w:type="character" w:customStyle="1" w:styleId="Charfc">
    <w:name w:val="卢军 Char"/>
    <w:link w:val="afffffe"/>
    <w:qFormat/>
    <w:rPr>
      <w:rFonts w:ascii="宋体" w:eastAsia="宋体" w:hAnsi="Times New Roman" w:cs="Times New Roman"/>
      <w:kern w:val="0"/>
      <w:sz w:val="24"/>
      <w:szCs w:val="20"/>
      <w:lang w:val="zh-CN" w:eastAsia="zh-CN"/>
    </w:rPr>
  </w:style>
  <w:style w:type="paragraph" w:customStyle="1" w:styleId="ParaChar">
    <w:name w:val="默认段落字体 Para Char"/>
    <w:basedOn w:val="a4"/>
    <w:next w:val="a4"/>
    <w:qFormat/>
    <w:rPr>
      <w:rFonts w:eastAsia="汉鼎简书宋" w:cs="宋体"/>
      <w:color w:val="auto"/>
      <w:szCs w:val="24"/>
    </w:rPr>
  </w:style>
  <w:style w:type="paragraph" w:customStyle="1" w:styleId="ParaCharCharCharCharCharChar2CharCharCharCharCharCharChar">
    <w:name w:val="默认段落字体 Para Char Char Char Char Char Char2 Char Char Char Char Char Char Char"/>
    <w:basedOn w:val="a4"/>
    <w:semiHidden/>
    <w:qFormat/>
    <w:rPr>
      <w:color w:val="auto"/>
      <w:szCs w:val="28"/>
    </w:rPr>
  </w:style>
  <w:style w:type="character" w:customStyle="1" w:styleId="1CharChar">
    <w:name w:val="目标题 1) Char Char"/>
    <w:semiHidden/>
    <w:qFormat/>
    <w:locked/>
    <w:rPr>
      <w:rFonts w:ascii="Arial" w:eastAsia="黑体" w:hAnsi="Arial"/>
      <w:color w:val="000000"/>
      <w:kern w:val="2"/>
      <w:sz w:val="24"/>
      <w:szCs w:val="24"/>
      <w:lang w:val="en-US" w:eastAsia="zh-CN" w:bidi="ar-SA"/>
    </w:rPr>
  </w:style>
  <w:style w:type="paragraph" w:customStyle="1" w:styleId="affffff">
    <w:name w:val="目录"/>
    <w:qFormat/>
    <w:pPr>
      <w:spacing w:before="400" w:after="300"/>
      <w:jc w:val="center"/>
    </w:pPr>
    <w:rPr>
      <w:rFonts w:ascii="Arial" w:eastAsia="黑体" w:hAnsi="Arial" w:cs="Times New Roman"/>
      <w:sz w:val="36"/>
    </w:rPr>
  </w:style>
  <w:style w:type="character" w:customStyle="1" w:styleId="affffff0">
    <w:name w:val="批注框文本 字符"/>
    <w:basedOn w:val="a5"/>
    <w:qFormat/>
    <w:rPr>
      <w:rFonts w:ascii="Times New Roman" w:eastAsia="宋体" w:hAnsi="Times New Roman" w:cs="Times New Roman"/>
      <w:color w:val="000000"/>
      <w:spacing w:val="4"/>
      <w:sz w:val="18"/>
      <w:szCs w:val="18"/>
    </w:rPr>
  </w:style>
  <w:style w:type="character" w:customStyle="1" w:styleId="Charc">
    <w:name w:val="批注框文本 Char"/>
    <w:link w:val="af8"/>
    <w:qFormat/>
    <w:locked/>
    <w:rPr>
      <w:rFonts w:ascii="宋体" w:eastAsia="宋体" w:hAnsi="宋体" w:cs="Times New Roman"/>
      <w:color w:val="000000"/>
      <w:sz w:val="18"/>
      <w:szCs w:val="18"/>
      <w:lang w:val="zh-CN" w:eastAsia="zh-CN"/>
    </w:rPr>
  </w:style>
  <w:style w:type="character" w:customStyle="1" w:styleId="affffff1">
    <w:name w:val="批注文字 字符"/>
    <w:basedOn w:val="a5"/>
    <w:uiPriority w:val="99"/>
    <w:semiHidden/>
    <w:qFormat/>
    <w:rPr>
      <w:rFonts w:ascii="Times New Roman" w:eastAsia="宋体" w:hAnsi="Times New Roman" w:cs="Times New Roman"/>
      <w:color w:val="000000"/>
      <w:spacing w:val="4"/>
      <w:sz w:val="24"/>
      <w:szCs w:val="21"/>
    </w:rPr>
  </w:style>
  <w:style w:type="character" w:customStyle="1" w:styleId="Char5">
    <w:name w:val="批注文字 Char"/>
    <w:link w:val="af"/>
    <w:uiPriority w:val="99"/>
    <w:qFormat/>
    <w:rPr>
      <w:rFonts w:ascii="Times New Roman" w:eastAsia="宋体" w:hAnsi="Times New Roman" w:cs="Times New Roman"/>
      <w:sz w:val="24"/>
      <w:lang w:val="zh-CN" w:eastAsia="zh-CN"/>
    </w:rPr>
  </w:style>
  <w:style w:type="character" w:customStyle="1" w:styleId="affffff2">
    <w:name w:val="批注主题 字符"/>
    <w:basedOn w:val="Char5"/>
    <w:uiPriority w:val="99"/>
    <w:semiHidden/>
    <w:qFormat/>
    <w:rPr>
      <w:rFonts w:ascii="Times New Roman" w:eastAsia="宋体" w:hAnsi="Times New Roman" w:cs="Times New Roman"/>
      <w:b/>
      <w:bCs/>
      <w:color w:val="000000"/>
      <w:spacing w:val="4"/>
      <w:sz w:val="24"/>
      <w:szCs w:val="21"/>
      <w:lang w:val="zh-CN" w:eastAsia="zh-CN"/>
    </w:rPr>
  </w:style>
  <w:style w:type="character" w:customStyle="1" w:styleId="Charf4">
    <w:name w:val="批注主题 Char"/>
    <w:link w:val="aff3"/>
    <w:uiPriority w:val="99"/>
    <w:qFormat/>
    <w:rPr>
      <w:rFonts w:ascii="Times New Roman" w:eastAsia="宋体" w:hAnsi="Times New Roman" w:cs="Times New Roman"/>
      <w:b/>
      <w:bCs/>
      <w:sz w:val="24"/>
      <w:lang w:val="zh-CN" w:eastAsia="zh-CN"/>
    </w:rPr>
  </w:style>
  <w:style w:type="paragraph" w:customStyle="1" w:styleId="affffff3">
    <w:name w:val="普通文字"/>
    <w:basedOn w:val="a4"/>
    <w:next w:val="a4"/>
    <w:qFormat/>
    <w:rPr>
      <w:color w:val="auto"/>
      <w:szCs w:val="24"/>
    </w:rPr>
  </w:style>
  <w:style w:type="character" w:customStyle="1" w:styleId="affffff4">
    <w:name w:val="签名 字符"/>
    <w:basedOn w:val="a5"/>
    <w:uiPriority w:val="99"/>
    <w:semiHidden/>
    <w:qFormat/>
    <w:rPr>
      <w:rFonts w:ascii="Times New Roman" w:eastAsia="宋体" w:hAnsi="Times New Roman" w:cs="Times New Roman"/>
      <w:color w:val="000000"/>
      <w:spacing w:val="4"/>
      <w:sz w:val="24"/>
      <w:szCs w:val="21"/>
    </w:rPr>
  </w:style>
  <w:style w:type="character" w:customStyle="1" w:styleId="Charf">
    <w:name w:val="签名 Char"/>
    <w:link w:val="afc"/>
    <w:qFormat/>
    <w:rPr>
      <w:rFonts w:ascii="宋体" w:eastAsia="宋体" w:hAnsi="宋体" w:cs="Times New Roman"/>
      <w:color w:val="000000"/>
      <w:szCs w:val="21"/>
      <w:lang w:val="zh-CN" w:eastAsia="zh-CN"/>
    </w:rPr>
  </w:style>
  <w:style w:type="character" w:customStyle="1" w:styleId="Char16">
    <w:name w:val="日期 Char1"/>
    <w:qFormat/>
    <w:rPr>
      <w:rFonts w:ascii="宋体" w:hAnsi="宋体"/>
      <w:color w:val="000000"/>
      <w:kern w:val="2"/>
      <w:sz w:val="21"/>
      <w:szCs w:val="21"/>
    </w:rPr>
  </w:style>
  <w:style w:type="character" w:customStyle="1" w:styleId="affffff5">
    <w:name w:val="日期 字符"/>
    <w:basedOn w:val="a5"/>
    <w:uiPriority w:val="99"/>
    <w:semiHidden/>
    <w:qFormat/>
    <w:rPr>
      <w:rFonts w:ascii="Times New Roman" w:eastAsia="宋体" w:hAnsi="Times New Roman" w:cs="Times New Roman"/>
      <w:color w:val="000000"/>
      <w:spacing w:val="4"/>
      <w:sz w:val="24"/>
      <w:szCs w:val="21"/>
    </w:rPr>
  </w:style>
  <w:style w:type="character" w:customStyle="1" w:styleId="Charb">
    <w:name w:val="日期 Char"/>
    <w:link w:val="af7"/>
    <w:qFormat/>
    <w:rPr>
      <w:rFonts w:ascii="Times New Roman" w:eastAsia="宋体" w:hAnsi="Times New Roman" w:cs="Times New Roman"/>
      <w:sz w:val="28"/>
      <w:szCs w:val="20"/>
      <w:lang w:val="zh-CN" w:eastAsia="zh-CN"/>
    </w:rPr>
  </w:style>
  <w:style w:type="paragraph" w:customStyle="1" w:styleId="affffff6">
    <w:name w:val="审签页"/>
    <w:qFormat/>
    <w:pPr>
      <w:spacing w:before="100" w:beforeAutospacing="1" w:after="100" w:afterAutospacing="1"/>
    </w:pPr>
    <w:rPr>
      <w:rFonts w:ascii="Arial" w:eastAsia="黑体" w:hAnsi="Arial" w:cs="Times New Roman"/>
      <w:sz w:val="28"/>
      <w:szCs w:val="24"/>
    </w:rPr>
  </w:style>
  <w:style w:type="character" w:customStyle="1" w:styleId="1fa">
    <w:name w:val="书籍标题1"/>
    <w:uiPriority w:val="33"/>
    <w:qFormat/>
    <w:rPr>
      <w:b/>
      <w:bCs/>
      <w:smallCaps/>
      <w:spacing w:val="5"/>
    </w:rPr>
  </w:style>
  <w:style w:type="paragraph" w:customStyle="1" w:styleId="affffff7">
    <w:name w:val="说明"/>
    <w:next w:val="a4"/>
    <w:qFormat/>
    <w:pPr>
      <w:adjustRightInd w:val="0"/>
      <w:snapToGrid w:val="0"/>
    </w:pPr>
    <w:rPr>
      <w:rFonts w:ascii="宋体" w:eastAsia="楷体_GB2312" w:hAnsi="宋体" w:cs="宋体"/>
      <w:kern w:val="2"/>
      <w:sz w:val="18"/>
      <w:szCs w:val="24"/>
    </w:rPr>
  </w:style>
  <w:style w:type="paragraph" w:customStyle="1" w:styleId="affffff8">
    <w:name w:val="说明或注释"/>
    <w:next w:val="2a"/>
    <w:link w:val="Charfd"/>
    <w:qFormat/>
    <w:pPr>
      <w:adjustRightInd w:val="0"/>
      <w:snapToGrid w:val="0"/>
      <w:ind w:firstLineChars="200" w:firstLine="200"/>
    </w:pPr>
    <w:rPr>
      <w:rFonts w:ascii="Times New Roman" w:eastAsia="楷体_GB2312" w:hAnsi="Times New Roman" w:cs="Times New Roman"/>
      <w:kern w:val="2"/>
      <w:sz w:val="18"/>
      <w:szCs w:val="24"/>
    </w:rPr>
  </w:style>
  <w:style w:type="character" w:customStyle="1" w:styleId="Charfd">
    <w:name w:val="说明或注释 Char"/>
    <w:link w:val="affffff8"/>
    <w:qFormat/>
    <w:rPr>
      <w:rFonts w:ascii="Times New Roman" w:eastAsia="楷体_GB2312" w:hAnsi="Times New Roman" w:cs="Times New Roman"/>
      <w:sz w:val="18"/>
      <w:szCs w:val="24"/>
    </w:rPr>
  </w:style>
  <w:style w:type="character" w:customStyle="1" w:styleId="CharChar8">
    <w:name w:val="说明或注释 Char Char"/>
    <w:qFormat/>
    <w:locked/>
    <w:rPr>
      <w:rFonts w:ascii="楷体_GB2312" w:eastAsia="楷体_GB2312"/>
      <w:kern w:val="2"/>
      <w:sz w:val="18"/>
      <w:szCs w:val="24"/>
    </w:rPr>
  </w:style>
  <w:style w:type="paragraph" w:customStyle="1" w:styleId="affffff9">
    <w:name w:val="说明或注释（石）"/>
    <w:next w:val="2a"/>
    <w:qFormat/>
    <w:pPr>
      <w:adjustRightInd w:val="0"/>
      <w:snapToGrid w:val="0"/>
      <w:ind w:firstLineChars="200" w:firstLine="200"/>
    </w:pPr>
    <w:rPr>
      <w:rFonts w:ascii="Times New Roman" w:eastAsia="楷体_GB2312" w:hAnsi="Times New Roman" w:cs="Times New Roman"/>
      <w:kern w:val="2"/>
      <w:sz w:val="18"/>
      <w:szCs w:val="24"/>
    </w:rPr>
  </w:style>
  <w:style w:type="paragraph" w:customStyle="1" w:styleId="-sw2">
    <w:name w:val="说明或注释-sw"/>
    <w:next w:val="2a"/>
    <w:qFormat/>
    <w:pPr>
      <w:adjustRightInd w:val="0"/>
      <w:snapToGrid w:val="0"/>
      <w:ind w:firstLineChars="200" w:firstLine="200"/>
    </w:pPr>
    <w:rPr>
      <w:rFonts w:ascii="Times New Roman" w:eastAsia="楷体_GB2312" w:hAnsi="Times New Roman" w:cs="Times New Roman"/>
      <w:kern w:val="2"/>
      <w:sz w:val="18"/>
      <w:szCs w:val="24"/>
    </w:rPr>
  </w:style>
  <w:style w:type="paragraph" w:customStyle="1" w:styleId="-y2">
    <w:name w:val="说明或注释-y"/>
    <w:next w:val="2a"/>
    <w:qFormat/>
    <w:pPr>
      <w:adjustRightInd w:val="0"/>
      <w:snapToGrid w:val="0"/>
      <w:ind w:firstLineChars="200" w:firstLine="200"/>
    </w:pPr>
    <w:rPr>
      <w:rFonts w:ascii="Times New Roman" w:eastAsia="楷体_GB2312" w:hAnsi="Times New Roman" w:cs="Times New Roman"/>
      <w:kern w:val="2"/>
      <w:sz w:val="18"/>
      <w:szCs w:val="24"/>
    </w:rPr>
  </w:style>
  <w:style w:type="paragraph" w:customStyle="1" w:styleId="-z1">
    <w:name w:val="说明或注释-z"/>
    <w:next w:val="2a"/>
    <w:qFormat/>
    <w:pPr>
      <w:adjustRightInd w:val="0"/>
      <w:snapToGrid w:val="0"/>
      <w:ind w:firstLineChars="200" w:firstLine="200"/>
    </w:pPr>
    <w:rPr>
      <w:rFonts w:ascii="Times New Roman" w:eastAsia="楷体_GB2312" w:hAnsi="Times New Roman" w:cs="Times New Roman"/>
      <w:kern w:val="2"/>
      <w:sz w:val="18"/>
      <w:szCs w:val="24"/>
    </w:rPr>
  </w:style>
  <w:style w:type="paragraph" w:customStyle="1" w:styleId="affffffa">
    <w:name w:val="说明或注释石"/>
    <w:next w:val="2a"/>
    <w:qFormat/>
    <w:pPr>
      <w:adjustRightInd w:val="0"/>
      <w:snapToGrid w:val="0"/>
      <w:ind w:firstLineChars="200" w:firstLine="200"/>
    </w:pPr>
    <w:rPr>
      <w:rFonts w:ascii="Times New Roman" w:eastAsia="楷体_GB2312" w:hAnsi="Times New Roman" w:cs="Times New Roman"/>
      <w:kern w:val="2"/>
      <w:sz w:val="18"/>
      <w:szCs w:val="24"/>
    </w:rPr>
  </w:style>
  <w:style w:type="character" w:customStyle="1" w:styleId="Char3">
    <w:name w:val="题注 Char"/>
    <w:link w:val="ac"/>
    <w:qFormat/>
    <w:rPr>
      <w:rFonts w:ascii="Times New Roman" w:eastAsia="黑体" w:hAnsi="Times New Roman" w:cs="Arial"/>
      <w:sz w:val="24"/>
      <w:szCs w:val="28"/>
    </w:rPr>
  </w:style>
  <w:style w:type="character" w:customStyle="1" w:styleId="ldCharChar">
    <w:name w:val="题注－ld Char Char"/>
    <w:qFormat/>
    <w:rPr>
      <w:rFonts w:ascii="Arial" w:eastAsia="黑体" w:hAnsi="Arial" w:cs="Arial"/>
      <w:kern w:val="2"/>
      <w:sz w:val="21"/>
      <w:lang w:val="en-US" w:eastAsia="zh-CN" w:bidi="ar-SA"/>
    </w:rPr>
  </w:style>
  <w:style w:type="paragraph" w:customStyle="1" w:styleId="affffffb">
    <w:name w:val="图标题"/>
    <w:basedOn w:val="a4"/>
    <w:qFormat/>
    <w:pPr>
      <w:adjustRightInd w:val="0"/>
      <w:snapToGrid w:val="0"/>
      <w:spacing w:beforeLines="50" w:before="156" w:afterLines="50" w:after="156" w:line="420" w:lineRule="auto"/>
      <w:ind w:left="238" w:right="238" w:firstLine="454"/>
      <w:jc w:val="center"/>
    </w:pPr>
    <w:rPr>
      <w:rFonts w:eastAsia="黑体"/>
      <w:spacing w:val="14"/>
      <w:szCs w:val="20"/>
    </w:rPr>
  </w:style>
  <w:style w:type="character" w:customStyle="1" w:styleId="CharChar9">
    <w:name w:val="图表标题 Char Char"/>
    <w:qFormat/>
    <w:rPr>
      <w:rFonts w:eastAsia="黑体" w:cs="Arial"/>
      <w:kern w:val="2"/>
      <w:sz w:val="24"/>
      <w:szCs w:val="28"/>
      <w:lang w:val="en-US" w:eastAsia="zh-CN" w:bidi="ar-SA"/>
    </w:rPr>
  </w:style>
  <w:style w:type="character" w:customStyle="1" w:styleId="CharChar10">
    <w:name w:val="图表标题 Char Char1"/>
    <w:qFormat/>
    <w:rPr>
      <w:rFonts w:ascii="Times New Roman" w:eastAsia="黑体" w:hAnsi="Times New Roman" w:cs="Arial" w:hint="default"/>
      <w:kern w:val="2"/>
      <w:sz w:val="24"/>
      <w:szCs w:val="28"/>
      <w:lang w:val="en-US" w:eastAsia="zh-CN" w:bidi="ar-SA"/>
    </w:rPr>
  </w:style>
  <w:style w:type="character" w:customStyle="1" w:styleId="Charfe">
    <w:name w:val="图表标题 Char"/>
    <w:uiPriority w:val="9"/>
    <w:qFormat/>
    <w:rPr>
      <w:rFonts w:eastAsia="黑体" w:cs="Arial"/>
      <w:kern w:val="2"/>
      <w:sz w:val="24"/>
      <w:szCs w:val="28"/>
      <w:lang w:val="en-US" w:eastAsia="zh-CN" w:bidi="ar-SA"/>
    </w:rPr>
  </w:style>
  <w:style w:type="character" w:customStyle="1" w:styleId="Char17">
    <w:name w:val="图表标题 Char1"/>
    <w:qFormat/>
    <w:rPr>
      <w:rFonts w:eastAsia="黑体" w:cs="Arial"/>
      <w:kern w:val="2"/>
      <w:sz w:val="24"/>
      <w:szCs w:val="28"/>
      <w:lang w:val="en-US" w:eastAsia="zh-CN" w:bidi="ar-SA"/>
    </w:rPr>
  </w:style>
  <w:style w:type="paragraph" w:customStyle="1" w:styleId="affffffc">
    <w:name w:val="图表副标题"/>
    <w:basedOn w:val="afd"/>
    <w:link w:val="affffffd"/>
    <w:qFormat/>
    <w:pPr>
      <w:spacing w:after="0" w:line="240" w:lineRule="auto"/>
      <w:ind w:firstLineChars="0" w:firstLine="0"/>
      <w:jc w:val="right"/>
      <w:outlineLvl w:val="9"/>
    </w:pPr>
    <w:rPr>
      <w:rFonts w:ascii="Times New Roman" w:eastAsia="宋体" w:hAnsi="Times New Roman"/>
      <w:sz w:val="21"/>
    </w:rPr>
  </w:style>
  <w:style w:type="character" w:customStyle="1" w:styleId="affffffd">
    <w:name w:val="图表副标题 字符"/>
    <w:link w:val="affffffc"/>
    <w:qFormat/>
    <w:rPr>
      <w:rFonts w:ascii="Times New Roman" w:eastAsia="宋体" w:hAnsi="Times New Roman" w:cs="Times New Roman"/>
      <w:kern w:val="0"/>
      <w:szCs w:val="20"/>
      <w:lang w:val="zh-CN" w:eastAsia="zh-CN"/>
    </w:rPr>
  </w:style>
  <w:style w:type="table" w:customStyle="1" w:styleId="1fb">
    <w:name w:val="网格型1"/>
    <w:basedOn w:val="a6"/>
    <w:uiPriority w:val="3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2">
    <w:name w:val="网格型2"/>
    <w:basedOn w:val="a6"/>
    <w:uiPriority w:val="3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a">
    <w:name w:val="网格型3"/>
    <w:basedOn w:val="a6"/>
    <w:uiPriority w:val="3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网格型5"/>
    <w:basedOn w:val="a6"/>
    <w:uiPriority w:val="59"/>
    <w:qFormat/>
    <w:pPr>
      <w:widowControl w:val="0"/>
      <w:spacing w:line="360" w:lineRule="auto"/>
      <w:ind w:firstLineChars="200" w:firstLine="200"/>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a">
    <w:name w:val="文本 Char Char"/>
    <w:qFormat/>
    <w:rPr>
      <w:rFonts w:ascii="宋体" w:eastAsia="宋体" w:hAnsi="宋体"/>
      <w:color w:val="000000"/>
      <w:kern w:val="2"/>
      <w:sz w:val="21"/>
      <w:szCs w:val="21"/>
      <w:lang w:val="en-US" w:eastAsia="zh-CN" w:bidi="ar-SA"/>
    </w:rPr>
  </w:style>
  <w:style w:type="paragraph" w:styleId="affffffe">
    <w:name w:val="No Spacing"/>
    <w:uiPriority w:val="1"/>
    <w:qFormat/>
    <w:pPr>
      <w:widowControl w:val="0"/>
      <w:ind w:leftChars="-50" w:left="-50" w:rightChars="-50" w:right="-50"/>
      <w:jc w:val="center"/>
    </w:pPr>
    <w:rPr>
      <w:rFonts w:ascii="Times New Roman" w:eastAsia="宋体" w:hAnsi="Times New Roman" w:cs="Times New Roman"/>
      <w:kern w:val="2"/>
      <w:sz w:val="21"/>
      <w:szCs w:val="22"/>
    </w:rPr>
  </w:style>
  <w:style w:type="paragraph" w:customStyle="1" w:styleId="1fc">
    <w:name w:val="无间隔1"/>
    <w:uiPriority w:val="1"/>
    <w:qFormat/>
    <w:pPr>
      <w:widowControl w:val="0"/>
      <w:snapToGrid w:val="0"/>
      <w:jc w:val="both"/>
    </w:pPr>
    <w:rPr>
      <w:rFonts w:ascii="宋体" w:eastAsia="宋体" w:hAnsi="宋体" w:cs="Times New Roman"/>
      <w:color w:val="000000"/>
      <w:kern w:val="2"/>
      <w:sz w:val="21"/>
      <w:szCs w:val="21"/>
    </w:rPr>
  </w:style>
  <w:style w:type="character" w:customStyle="1" w:styleId="1CharChar0">
    <w:name w:val="项标题(1) Char Char"/>
    <w:semiHidden/>
    <w:qFormat/>
    <w:locked/>
    <w:rPr>
      <w:rFonts w:ascii="宋体" w:eastAsia="宋体" w:hAnsi="宋体"/>
      <w:b/>
      <w:bCs/>
      <w:color w:val="000000"/>
      <w:kern w:val="2"/>
      <w:sz w:val="24"/>
      <w:szCs w:val="24"/>
      <w:lang w:val="en-US" w:eastAsia="zh-CN" w:bidi="ar-SA"/>
    </w:rPr>
  </w:style>
  <w:style w:type="paragraph" w:customStyle="1" w:styleId="a2">
    <w:name w:val="项目编号"/>
    <w:basedOn w:val="a4"/>
    <w:next w:val="a4"/>
    <w:qFormat/>
    <w:pPr>
      <w:numPr>
        <w:numId w:val="16"/>
      </w:numPr>
      <w:adjustRightInd w:val="0"/>
      <w:snapToGrid w:val="0"/>
      <w:spacing w:before="100" w:beforeAutospacing="1"/>
      <w:jc w:val="left"/>
    </w:pPr>
    <w:rPr>
      <w:b/>
      <w:bCs/>
      <w:color w:val="auto"/>
      <w:szCs w:val="24"/>
    </w:rPr>
  </w:style>
  <w:style w:type="paragraph" w:customStyle="1" w:styleId="CharCharb">
    <w:name w:val="小标题 Char Char"/>
    <w:basedOn w:val="2a"/>
    <w:qFormat/>
    <w:rPr>
      <w:b/>
    </w:rPr>
  </w:style>
  <w:style w:type="paragraph" w:customStyle="1" w:styleId="CharCharChar0">
    <w:name w:val="小标题 Char Char Char"/>
    <w:basedOn w:val="2a"/>
    <w:link w:val="CharCharCharChar0"/>
    <w:qFormat/>
    <w:rPr>
      <w:b/>
      <w:lang w:val="zh-CN"/>
    </w:rPr>
  </w:style>
  <w:style w:type="character" w:customStyle="1" w:styleId="CharCharCharChar0">
    <w:name w:val="小标题 Char Char Char Char"/>
    <w:link w:val="CharCharChar0"/>
    <w:qFormat/>
    <w:locked/>
    <w:rPr>
      <w:rFonts w:ascii="Times New Roman" w:eastAsia="宋体" w:hAnsi="Times New Roman" w:cs="Times New Roman"/>
      <w:b/>
      <w:spacing w:val="4"/>
      <w:sz w:val="24"/>
      <w:szCs w:val="28"/>
      <w:lang w:val="zh-CN" w:eastAsia="zh-CN"/>
    </w:rPr>
  </w:style>
  <w:style w:type="character" w:customStyle="1" w:styleId="afffffff">
    <w:name w:val="信息标题 字符"/>
    <w:basedOn w:val="a5"/>
    <w:uiPriority w:val="99"/>
    <w:semiHidden/>
    <w:qFormat/>
    <w:rPr>
      <w:rFonts w:asciiTheme="majorHAnsi" w:eastAsiaTheme="majorEastAsia" w:hAnsiTheme="majorHAnsi" w:cstheme="majorBidi"/>
      <w:color w:val="000000"/>
      <w:spacing w:val="4"/>
      <w:sz w:val="24"/>
      <w:szCs w:val="24"/>
      <w:shd w:val="pct20" w:color="auto" w:fill="auto"/>
    </w:rPr>
  </w:style>
  <w:style w:type="character" w:customStyle="1" w:styleId="Charf2">
    <w:name w:val="信息标题 Char"/>
    <w:link w:val="aff0"/>
    <w:qFormat/>
    <w:rPr>
      <w:rFonts w:ascii="Arial" w:eastAsia="宋体" w:hAnsi="Arial" w:cs="Times New Roman"/>
      <w:color w:val="000000"/>
      <w:sz w:val="24"/>
      <w:szCs w:val="24"/>
      <w:shd w:val="pct20" w:color="auto" w:fill="auto"/>
      <w:lang w:val="zh-CN" w:eastAsia="zh-CN"/>
    </w:rPr>
  </w:style>
  <w:style w:type="paragraph" w:customStyle="1" w:styleId="afffffff0">
    <w:name w:val="修改"/>
    <w:basedOn w:val="2a"/>
    <w:next w:val="2a"/>
    <w:qFormat/>
    <w:rPr>
      <w:color w:val="000000"/>
    </w:rPr>
  </w:style>
  <w:style w:type="paragraph" w:customStyle="1" w:styleId="Charff">
    <w:name w:val="修改 Char"/>
    <w:basedOn w:val="2a"/>
    <w:next w:val="2a"/>
    <w:qFormat/>
    <w:rPr>
      <w:color w:val="FF0000"/>
    </w:rPr>
  </w:style>
  <w:style w:type="paragraph" w:customStyle="1" w:styleId="CharCharc">
    <w:name w:val="修改 Char Char"/>
    <w:basedOn w:val="2a"/>
    <w:next w:val="2a"/>
    <w:link w:val="CharCharChar2"/>
    <w:qFormat/>
    <w:rPr>
      <w:rFonts w:ascii="仿宋_GB2312" w:eastAsia="仿宋_GB2312"/>
      <w:color w:val="FF0000"/>
      <w:lang w:val="zh-CN"/>
    </w:rPr>
  </w:style>
  <w:style w:type="character" w:customStyle="1" w:styleId="CharCharChar2">
    <w:name w:val="修改 Char Char Char"/>
    <w:link w:val="CharCharc"/>
    <w:qFormat/>
    <w:locked/>
    <w:rPr>
      <w:rFonts w:ascii="仿宋_GB2312" w:eastAsia="仿宋_GB2312" w:hAnsi="Times New Roman" w:cs="Times New Roman"/>
      <w:color w:val="FF0000"/>
      <w:spacing w:val="4"/>
      <w:sz w:val="24"/>
      <w:szCs w:val="28"/>
      <w:lang w:val="zh-CN" w:eastAsia="zh-CN"/>
    </w:rPr>
  </w:style>
  <w:style w:type="paragraph" w:customStyle="1" w:styleId="afffffff1">
    <w:name w:val="需要修改"/>
    <w:basedOn w:val="2a"/>
    <w:next w:val="2a"/>
    <w:link w:val="CharChard"/>
    <w:qFormat/>
    <w:rPr>
      <w:rFonts w:ascii="宋体" w:hAnsi="宋体"/>
      <w:color w:val="FF0000"/>
      <w:lang w:val="zh-CN"/>
    </w:rPr>
  </w:style>
  <w:style w:type="character" w:customStyle="1" w:styleId="CharChard">
    <w:name w:val="需要修改 Char Char"/>
    <w:link w:val="afffffff1"/>
    <w:qFormat/>
    <w:rPr>
      <w:rFonts w:ascii="宋体" w:eastAsia="宋体" w:hAnsi="宋体" w:cs="Times New Roman"/>
      <w:color w:val="FF0000"/>
      <w:spacing w:val="4"/>
      <w:sz w:val="24"/>
      <w:szCs w:val="28"/>
      <w:lang w:val="zh-CN" w:eastAsia="zh-CN"/>
    </w:rPr>
  </w:style>
  <w:style w:type="paragraph" w:customStyle="1" w:styleId="Charff0">
    <w:name w:val="需要修改 Char"/>
    <w:basedOn w:val="2a"/>
    <w:next w:val="2a"/>
    <w:qFormat/>
    <w:rPr>
      <w:rFonts w:ascii="宋体" w:hAnsi="宋体"/>
      <w:color w:val="FF0000"/>
    </w:rPr>
  </w:style>
  <w:style w:type="character" w:customStyle="1" w:styleId="CharChar11">
    <w:name w:val="需要修改 Char Char1"/>
    <w:qFormat/>
    <w:rPr>
      <w:rFonts w:ascii="宋体" w:eastAsia="宋体" w:hAnsi="宋体" w:hint="eastAsia"/>
      <w:color w:val="FF0000"/>
      <w:spacing w:val="4"/>
      <w:kern w:val="2"/>
      <w:sz w:val="24"/>
      <w:szCs w:val="28"/>
      <w:lang w:val="en-US" w:eastAsia="zh-CN" w:bidi="ar-SA"/>
    </w:rPr>
  </w:style>
  <w:style w:type="character" w:customStyle="1" w:styleId="Char18">
    <w:name w:val="需要修改 Char1"/>
    <w:qFormat/>
    <w:rPr>
      <w:rFonts w:ascii="宋体" w:eastAsia="仿宋_GB2312" w:hAnsi="宋体" w:hint="eastAsia"/>
      <w:b/>
      <w:color w:val="FF0000"/>
      <w:spacing w:val="4"/>
      <w:kern w:val="2"/>
      <w:sz w:val="24"/>
      <w:szCs w:val="28"/>
      <w:lang w:val="en-US" w:eastAsia="zh-CN" w:bidi="ar-SA"/>
    </w:rPr>
  </w:style>
  <w:style w:type="paragraph" w:customStyle="1" w:styleId="afffffff2">
    <w:name w:val="需要修改（石）"/>
    <w:basedOn w:val="2a"/>
    <w:next w:val="2a"/>
    <w:link w:val="CharChare"/>
    <w:qFormat/>
    <w:rPr>
      <w:rFonts w:ascii="宋体" w:hAnsi="宋体"/>
      <w:color w:val="FF0000"/>
      <w:lang w:val="zh-CN"/>
    </w:rPr>
  </w:style>
  <w:style w:type="character" w:customStyle="1" w:styleId="CharChare">
    <w:name w:val="需要修改（石） Char Char"/>
    <w:link w:val="afffffff2"/>
    <w:qFormat/>
    <w:locked/>
    <w:rPr>
      <w:rFonts w:ascii="宋体" w:eastAsia="宋体" w:hAnsi="宋体" w:cs="Times New Roman"/>
      <w:color w:val="FF0000"/>
      <w:spacing w:val="4"/>
      <w:sz w:val="24"/>
      <w:szCs w:val="28"/>
      <w:lang w:val="zh-CN" w:eastAsia="zh-CN"/>
    </w:rPr>
  </w:style>
  <w:style w:type="paragraph" w:customStyle="1" w:styleId="-sw3">
    <w:name w:val="需要修改-sw"/>
    <w:basedOn w:val="2a"/>
    <w:next w:val="2a"/>
    <w:link w:val="-swCharChar0"/>
    <w:qFormat/>
    <w:rPr>
      <w:rFonts w:ascii="宋体" w:hAnsi="宋体"/>
      <w:color w:val="FF0000"/>
      <w:lang w:val="zh-CN"/>
    </w:rPr>
  </w:style>
  <w:style w:type="character" w:customStyle="1" w:styleId="-swCharChar0">
    <w:name w:val="需要修改-sw Char Char"/>
    <w:link w:val="-sw3"/>
    <w:qFormat/>
    <w:rPr>
      <w:rFonts w:ascii="宋体" w:eastAsia="宋体" w:hAnsi="宋体" w:cs="Times New Roman"/>
      <w:color w:val="FF0000"/>
      <w:spacing w:val="4"/>
      <w:sz w:val="24"/>
      <w:szCs w:val="28"/>
      <w:lang w:val="zh-CN" w:eastAsia="zh-CN"/>
    </w:rPr>
  </w:style>
  <w:style w:type="paragraph" w:customStyle="1" w:styleId="-y3">
    <w:name w:val="需要修改-y"/>
    <w:basedOn w:val="2a"/>
    <w:next w:val="2a"/>
    <w:link w:val="-yCharChar0"/>
    <w:qFormat/>
    <w:pPr>
      <w:ind w:firstLine="496"/>
    </w:pPr>
    <w:rPr>
      <w:rFonts w:ascii="宋体" w:hAnsi="宋体"/>
      <w:snapToGrid w:val="0"/>
      <w:color w:val="FF0000"/>
      <w:kern w:val="24"/>
      <w:szCs w:val="24"/>
      <w:lang w:val="zh-CN"/>
    </w:rPr>
  </w:style>
  <w:style w:type="character" w:customStyle="1" w:styleId="-yCharChar0">
    <w:name w:val="需要修改-y Char Char"/>
    <w:link w:val="-y3"/>
    <w:qFormat/>
    <w:rPr>
      <w:rFonts w:ascii="宋体" w:eastAsia="宋体" w:hAnsi="宋体" w:cs="Times New Roman"/>
      <w:snapToGrid w:val="0"/>
      <w:color w:val="FF0000"/>
      <w:spacing w:val="4"/>
      <w:kern w:val="24"/>
      <w:sz w:val="24"/>
      <w:szCs w:val="24"/>
      <w:lang w:val="zh-CN" w:eastAsia="zh-CN"/>
    </w:rPr>
  </w:style>
  <w:style w:type="paragraph" w:customStyle="1" w:styleId="-z2">
    <w:name w:val="需要修改-z"/>
    <w:basedOn w:val="2a"/>
    <w:next w:val="2a"/>
    <w:link w:val="-zCharChar0"/>
    <w:qFormat/>
    <w:rPr>
      <w:rFonts w:ascii="宋体" w:hAnsi="宋体"/>
      <w:color w:val="FF0000"/>
      <w:lang w:val="zh-CN"/>
    </w:rPr>
  </w:style>
  <w:style w:type="character" w:customStyle="1" w:styleId="-zCharChar0">
    <w:name w:val="需要修改-z Char Char"/>
    <w:link w:val="-z2"/>
    <w:qFormat/>
    <w:locked/>
    <w:rPr>
      <w:rFonts w:ascii="宋体" w:eastAsia="宋体" w:hAnsi="宋体" w:cs="Times New Roman"/>
      <w:color w:val="FF0000"/>
      <w:spacing w:val="4"/>
      <w:sz w:val="24"/>
      <w:szCs w:val="28"/>
      <w:lang w:val="zh-CN" w:eastAsia="zh-CN"/>
    </w:rPr>
  </w:style>
  <w:style w:type="paragraph" w:customStyle="1" w:styleId="afffffff3">
    <w:name w:val="需要修改石"/>
    <w:basedOn w:val="2a"/>
    <w:next w:val="2a"/>
    <w:link w:val="CharCharf"/>
    <w:qFormat/>
    <w:rPr>
      <w:rFonts w:ascii="宋体" w:hAnsi="宋体"/>
      <w:color w:val="FF0000"/>
      <w:spacing w:val="0"/>
      <w:kern w:val="0"/>
      <w:sz w:val="20"/>
      <w:szCs w:val="20"/>
      <w:lang w:val="zh-CN"/>
    </w:rPr>
  </w:style>
  <w:style w:type="character" w:customStyle="1" w:styleId="CharCharf">
    <w:name w:val="需要修改石 Char Char"/>
    <w:link w:val="afffffff3"/>
    <w:qFormat/>
    <w:rPr>
      <w:rFonts w:ascii="宋体" w:eastAsia="宋体" w:hAnsi="宋体" w:cs="Times New Roman"/>
      <w:color w:val="FF0000"/>
      <w:kern w:val="0"/>
      <w:sz w:val="20"/>
      <w:szCs w:val="20"/>
      <w:lang w:val="zh-CN" w:eastAsia="zh-CN"/>
    </w:rPr>
  </w:style>
  <w:style w:type="paragraph" w:customStyle="1" w:styleId="230">
    <w:name w:val="样式 (符号) 宋体 小四 橙色 行距: 固定值 23 磅"/>
    <w:basedOn w:val="a4"/>
    <w:qFormat/>
    <w:pPr>
      <w:adjustRightInd w:val="0"/>
      <w:spacing w:before="80" w:line="460" w:lineRule="exact"/>
      <w:ind w:firstLine="496"/>
      <w:jc w:val="left"/>
    </w:pPr>
    <w:rPr>
      <w:rFonts w:cs="宋体"/>
      <w:color w:val="auto"/>
      <w:spacing w:val="12"/>
      <w:kern w:val="0"/>
      <w:szCs w:val="24"/>
    </w:rPr>
  </w:style>
  <w:style w:type="paragraph" w:customStyle="1" w:styleId="2ff3">
    <w:name w:val="样式 + 首行缩进:  2 字符"/>
    <w:basedOn w:val="a4"/>
    <w:qFormat/>
    <w:pPr>
      <w:ind w:firstLine="560"/>
    </w:pPr>
    <w:rPr>
      <w:bCs/>
      <w:color w:val="auto"/>
      <w:sz w:val="28"/>
      <w:szCs w:val="28"/>
    </w:rPr>
  </w:style>
  <w:style w:type="paragraph" w:customStyle="1" w:styleId="GN095">
    <w:name w:val="样式 GN正文 + 首行缩进:  0.95 厘米"/>
    <w:basedOn w:val="XW0"/>
    <w:link w:val="GN095Char"/>
    <w:qFormat/>
    <w:pPr>
      <w:spacing w:before="0"/>
      <w:ind w:firstLineChars="200" w:firstLine="528"/>
      <w:jc w:val="both"/>
    </w:pPr>
    <w:rPr>
      <w:rFonts w:ascii="宋体" w:hAnsi="宋体"/>
      <w:spacing w:val="12"/>
      <w:szCs w:val="24"/>
    </w:rPr>
  </w:style>
  <w:style w:type="character" w:customStyle="1" w:styleId="GN095Char">
    <w:name w:val="样式 GN正文 + 首行缩进:  0.95 厘米 Char"/>
    <w:link w:val="GN095"/>
    <w:qFormat/>
    <w:locked/>
    <w:rPr>
      <w:rFonts w:ascii="宋体" w:eastAsia="宋体" w:hAnsi="宋体" w:cs="Times New Roman"/>
      <w:color w:val="000000"/>
      <w:spacing w:val="12"/>
      <w:kern w:val="0"/>
      <w:sz w:val="24"/>
      <w:szCs w:val="24"/>
      <w:lang w:val="zh-CN" w:eastAsia="zh-CN"/>
    </w:rPr>
  </w:style>
  <w:style w:type="paragraph" w:customStyle="1" w:styleId="XW008">
    <w:name w:val="样式 XW正文 + 左侧:  0 厘米 首行缩进:  0.8 厘米"/>
    <w:basedOn w:val="a4"/>
    <w:qFormat/>
    <w:pPr>
      <w:adjustRightInd w:val="0"/>
      <w:jc w:val="left"/>
    </w:pPr>
    <w:rPr>
      <w:rFonts w:cs="宋体"/>
      <w:color w:val="auto"/>
      <w:kern w:val="0"/>
      <w:szCs w:val="20"/>
    </w:rPr>
  </w:style>
  <w:style w:type="paragraph" w:customStyle="1" w:styleId="afffffff4">
    <w:name w:val="样式 报告正文 + 红色"/>
    <w:basedOn w:val="afff7"/>
    <w:link w:val="Charff1"/>
    <w:qFormat/>
    <w:pPr>
      <w:adjustRightInd w:val="0"/>
      <w:snapToGrid w:val="0"/>
      <w:ind w:firstLine="454"/>
    </w:pPr>
    <w:rPr>
      <w:snapToGrid w:val="0"/>
      <w:szCs w:val="24"/>
    </w:rPr>
  </w:style>
  <w:style w:type="character" w:customStyle="1" w:styleId="Charff1">
    <w:name w:val="样式 报告正文 + 红色 Char"/>
    <w:link w:val="afffffff4"/>
    <w:qFormat/>
    <w:rPr>
      <w:rFonts w:ascii="Times New Roman" w:eastAsia="宋体" w:hAnsi="Times New Roman" w:cs="宋体"/>
      <w:snapToGrid w:val="0"/>
      <w:spacing w:val="6"/>
      <w:sz w:val="24"/>
      <w:szCs w:val="24"/>
    </w:rPr>
  </w:style>
  <w:style w:type="paragraph" w:customStyle="1" w:styleId="2ff4">
    <w:name w:val="样式 报告正文 + 首行缩进:  2 字符"/>
    <w:basedOn w:val="afff7"/>
    <w:qFormat/>
    <w:pPr>
      <w:snapToGrid w:val="0"/>
      <w:ind w:firstLine="480"/>
      <w:jc w:val="center"/>
    </w:pPr>
    <w:rPr>
      <w:rFonts w:eastAsia="Times New Roman"/>
      <w:kern w:val="0"/>
    </w:rPr>
  </w:style>
  <w:style w:type="paragraph" w:customStyle="1" w:styleId="1fd">
    <w:name w:val="样式 标提 1 +"/>
    <w:basedOn w:val="a4"/>
    <w:semiHidden/>
    <w:qFormat/>
    <w:pPr>
      <w:widowControl/>
      <w:spacing w:before="160" w:after="160"/>
    </w:pPr>
    <w:rPr>
      <w:color w:val="auto"/>
      <w:kern w:val="0"/>
      <w:szCs w:val="24"/>
    </w:rPr>
  </w:style>
  <w:style w:type="paragraph" w:customStyle="1" w:styleId="112">
    <w:name w:val="样式 标提 1 +1"/>
    <w:basedOn w:val="a4"/>
    <w:semiHidden/>
    <w:qFormat/>
    <w:pPr>
      <w:widowControl/>
      <w:spacing w:before="160" w:after="160"/>
    </w:pPr>
    <w:rPr>
      <w:color w:val="auto"/>
      <w:kern w:val="0"/>
      <w:szCs w:val="24"/>
    </w:rPr>
  </w:style>
  <w:style w:type="paragraph" w:customStyle="1" w:styleId="120">
    <w:name w:val="样式 标提 1 +2"/>
    <w:basedOn w:val="a4"/>
    <w:semiHidden/>
    <w:qFormat/>
    <w:pPr>
      <w:widowControl/>
      <w:spacing w:before="160" w:after="160"/>
    </w:pPr>
    <w:rPr>
      <w:color w:val="auto"/>
      <w:kern w:val="0"/>
      <w:szCs w:val="24"/>
    </w:rPr>
  </w:style>
  <w:style w:type="paragraph" w:customStyle="1" w:styleId="1fe">
    <w:name w:val="样式 标题 1"/>
    <w:basedOn w:val="1"/>
    <w:qFormat/>
    <w:pPr>
      <w:keepNext/>
      <w:keepLines/>
      <w:pageBreakBefore w:val="0"/>
      <w:numPr>
        <w:numId w:val="0"/>
      </w:numPr>
      <w:ind w:left="397" w:hanging="397"/>
      <w:jc w:val="both"/>
    </w:pPr>
    <w:rPr>
      <w:rFonts w:ascii="Times New Roman" w:hAnsi="Times New Roman" w:cs="宋体"/>
      <w:b/>
      <w:bCs/>
      <w:szCs w:val="20"/>
    </w:rPr>
  </w:style>
  <w:style w:type="paragraph" w:customStyle="1" w:styleId="1ff">
    <w:name w:val="样式 标题 1 +"/>
    <w:basedOn w:val="1"/>
    <w:next w:val="a4"/>
    <w:semiHidden/>
    <w:qFormat/>
    <w:pPr>
      <w:pageBreakBefore w:val="0"/>
      <w:numPr>
        <w:numId w:val="0"/>
      </w:numPr>
      <w:spacing w:before="160" w:after="160" w:line="240" w:lineRule="auto"/>
      <w:jc w:val="both"/>
    </w:pPr>
    <w:rPr>
      <w:rFonts w:ascii="Times New Roman" w:hAnsi="Times New Roman"/>
      <w:kern w:val="2"/>
      <w:szCs w:val="32"/>
    </w:rPr>
  </w:style>
  <w:style w:type="paragraph" w:customStyle="1" w:styleId="11">
    <w:name w:val="样式 标题 1 +1"/>
    <w:basedOn w:val="1"/>
    <w:semiHidden/>
    <w:qFormat/>
    <w:pPr>
      <w:pageBreakBefore w:val="0"/>
      <w:numPr>
        <w:numId w:val="17"/>
      </w:numPr>
      <w:spacing w:before="160" w:after="160" w:line="240" w:lineRule="auto"/>
      <w:jc w:val="both"/>
    </w:pPr>
    <w:rPr>
      <w:rFonts w:ascii="Times New Roman" w:hAnsi="Times New Roman"/>
      <w:kern w:val="2"/>
      <w:szCs w:val="32"/>
    </w:rPr>
  </w:style>
  <w:style w:type="paragraph" w:customStyle="1" w:styleId="2ff5">
    <w:name w:val="样式 标题 2"/>
    <w:basedOn w:val="22"/>
    <w:link w:val="2CharChar0"/>
    <w:qFormat/>
    <w:pPr>
      <w:keepNext/>
      <w:keepLines/>
      <w:numPr>
        <w:ilvl w:val="0"/>
        <w:numId w:val="0"/>
      </w:numPr>
      <w:tabs>
        <w:tab w:val="left" w:pos="567"/>
      </w:tabs>
      <w:ind w:left="1134" w:hanging="1134"/>
      <w:jc w:val="both"/>
    </w:pPr>
    <w:rPr>
      <w:b/>
      <w:bCs/>
      <w:sz w:val="28"/>
      <w:lang w:val="zh-CN"/>
    </w:rPr>
  </w:style>
  <w:style w:type="character" w:customStyle="1" w:styleId="2CharChar0">
    <w:name w:val="样式 标题 2 Char Char"/>
    <w:link w:val="2ff5"/>
    <w:qFormat/>
    <w:locked/>
    <w:rPr>
      <w:rFonts w:ascii="Arial" w:eastAsia="黑体" w:hAnsi="Arial" w:cs="Times New Roman"/>
      <w:b/>
      <w:bCs/>
      <w:sz w:val="28"/>
      <w:szCs w:val="32"/>
      <w:lang w:val="zh-CN" w:eastAsia="zh-CN"/>
    </w:rPr>
  </w:style>
  <w:style w:type="paragraph" w:customStyle="1" w:styleId="2TimesNewRoman">
    <w:name w:val="样式 标题 2 + Times New Roman 黑色"/>
    <w:basedOn w:val="22"/>
    <w:semiHidden/>
    <w:qFormat/>
    <w:pPr>
      <w:keepNext/>
      <w:keepLines/>
      <w:widowControl/>
      <w:numPr>
        <w:numId w:val="18"/>
      </w:numPr>
      <w:spacing w:after="240" w:line="240" w:lineRule="auto"/>
    </w:pPr>
    <w:rPr>
      <w:rFonts w:ascii="Times New Roman" w:hAnsi="Times New Roman"/>
      <w:bCs/>
      <w:color w:val="000000"/>
      <w:kern w:val="0"/>
      <w:sz w:val="32"/>
    </w:rPr>
  </w:style>
  <w:style w:type="paragraph" w:customStyle="1" w:styleId="22Char1501512">
    <w:name w:val="样式 标题 2标题 2 Char + 四号 非加粗 左 段前: 15 磅 段后: 0 磅 行距: 1.5 倍行距12"/>
    <w:basedOn w:val="22"/>
    <w:qFormat/>
    <w:pPr>
      <w:keepNext/>
      <w:keepLines/>
      <w:numPr>
        <w:numId w:val="10"/>
      </w:numPr>
    </w:pPr>
    <w:rPr>
      <w:sz w:val="28"/>
      <w:szCs w:val="20"/>
    </w:rPr>
  </w:style>
  <w:style w:type="paragraph" w:customStyle="1" w:styleId="3fb">
    <w:name w:val="样式 标题 3"/>
    <w:basedOn w:val="38"/>
    <w:qFormat/>
    <w:pPr>
      <w:keepNext/>
      <w:keepLines/>
      <w:tabs>
        <w:tab w:val="left" w:pos="709"/>
        <w:tab w:val="left" w:pos="794"/>
      </w:tabs>
      <w:spacing w:before="240" w:after="240" w:line="240" w:lineRule="auto"/>
      <w:ind w:left="-134" w:firstLine="560"/>
      <w:jc w:val="both"/>
    </w:pPr>
    <w:rPr>
      <w:rFonts w:ascii="黑体" w:hAnsi="Times New Roman"/>
      <w:b/>
      <w:bCs/>
      <w:color w:val="000000"/>
      <w:spacing w:val="12"/>
      <w:sz w:val="24"/>
      <w:szCs w:val="20"/>
    </w:rPr>
  </w:style>
  <w:style w:type="paragraph" w:customStyle="1" w:styleId="32">
    <w:name w:val="样式 标题 3 + 小三 非加粗 黑色"/>
    <w:basedOn w:val="38"/>
    <w:semiHidden/>
    <w:qFormat/>
    <w:pPr>
      <w:keepNext/>
      <w:keepLines/>
      <w:widowControl/>
      <w:numPr>
        <w:numId w:val="18"/>
      </w:numPr>
      <w:spacing w:line="240" w:lineRule="auto"/>
    </w:pPr>
    <w:rPr>
      <w:rFonts w:ascii="Times New Roman" w:hAnsi="Times New Roman"/>
      <w:color w:val="000000"/>
      <w:kern w:val="0"/>
      <w:szCs w:val="30"/>
    </w:rPr>
  </w:style>
  <w:style w:type="paragraph" w:customStyle="1" w:styleId="33Char1CharCharCharCharCharCharCharCharChar1">
    <w:name w:val="样式 标题 3标题 3 Char1 Char Char Char Char Char Char Char Char Char...1"/>
    <w:basedOn w:val="38"/>
    <w:qFormat/>
    <w:pPr>
      <w:keepNext/>
      <w:keepLines/>
      <w:tabs>
        <w:tab w:val="left" w:pos="709"/>
      </w:tabs>
      <w:adjustRightInd w:val="0"/>
      <w:spacing w:before="30" w:after="30"/>
      <w:ind w:left="709" w:hanging="709"/>
    </w:pPr>
    <w:rPr>
      <w:b/>
      <w:bCs/>
      <w:color w:val="0000FF"/>
      <w:spacing w:val="14"/>
      <w:kern w:val="0"/>
      <w:szCs w:val="28"/>
    </w:rPr>
  </w:style>
  <w:style w:type="paragraph" w:customStyle="1" w:styleId="33XWChar3XWCharCharCharChar3XWCharChar2">
    <w:name w:val="样式 标题 3标题 3XW Char标题 3XW Char Char Char Char标题 3XW Char Char ...2"/>
    <w:basedOn w:val="38"/>
    <w:qFormat/>
    <w:pPr>
      <w:keepNext/>
      <w:keepLines/>
      <w:tabs>
        <w:tab w:val="left" w:pos="709"/>
        <w:tab w:val="left" w:pos="794"/>
      </w:tabs>
      <w:spacing w:beforeLines="50" w:before="0" w:afterLines="50" w:after="0" w:line="240" w:lineRule="auto"/>
      <w:ind w:left="0" w:firstLine="1380"/>
      <w:jc w:val="both"/>
    </w:pPr>
    <w:rPr>
      <w:rFonts w:ascii="Times New Roman" w:hAnsi="Times New Roman" w:cs="宋体"/>
      <w:b/>
      <w:bCs/>
      <w:color w:val="FF6600"/>
      <w:spacing w:val="14"/>
      <w:sz w:val="24"/>
      <w:szCs w:val="20"/>
    </w:rPr>
  </w:style>
  <w:style w:type="paragraph" w:customStyle="1" w:styleId="33XW3XWChar3XWCharCharCharChar3XWCha1">
    <w:name w:val="样式 标题 3标题 3XW标题 3XW Char标题 3XW Char Char Char Char标题 3XW Cha...1"/>
    <w:basedOn w:val="38"/>
    <w:qFormat/>
    <w:pPr>
      <w:keepNext/>
      <w:keepLines/>
      <w:tabs>
        <w:tab w:val="clear" w:pos="431"/>
        <w:tab w:val="left" w:pos="425"/>
        <w:tab w:val="left" w:pos="794"/>
      </w:tabs>
      <w:spacing w:line="240" w:lineRule="auto"/>
      <w:ind w:left="425" w:hangingChars="290" w:hanging="290"/>
      <w:jc w:val="both"/>
    </w:pPr>
    <w:rPr>
      <w:b/>
      <w:bCs/>
      <w:color w:val="000000"/>
      <w:spacing w:val="14"/>
      <w:sz w:val="24"/>
      <w:szCs w:val="28"/>
    </w:rPr>
  </w:style>
  <w:style w:type="paragraph" w:customStyle="1" w:styleId="43">
    <w:name w:val="样式 标题 4"/>
    <w:basedOn w:val="42"/>
    <w:qFormat/>
    <w:pPr>
      <w:widowControl w:val="0"/>
      <w:numPr>
        <w:ilvl w:val="4"/>
        <w:numId w:val="19"/>
      </w:numPr>
      <w:jc w:val="both"/>
    </w:pPr>
    <w:rPr>
      <w:rFonts w:ascii="Arial" w:eastAsia="楷体_GB2312" w:hAnsi="Arial" w:cs="宋体"/>
      <w:bCs/>
      <w:iCs/>
      <w:spacing w:val="12"/>
      <w:sz w:val="24"/>
      <w:szCs w:val="24"/>
    </w:rPr>
  </w:style>
  <w:style w:type="paragraph" w:customStyle="1" w:styleId="4TimesNewRoman">
    <w:name w:val="样式 标题 4 + Times New Roman 黑色"/>
    <w:basedOn w:val="42"/>
    <w:semiHidden/>
    <w:qFormat/>
    <w:pPr>
      <w:numPr>
        <w:numId w:val="18"/>
      </w:numPr>
      <w:spacing w:line="240" w:lineRule="auto"/>
    </w:pPr>
    <w:rPr>
      <w:rFonts w:eastAsia="宋体"/>
      <w:b w:val="0"/>
      <w:bCs/>
      <w:color w:val="000000"/>
      <w:kern w:val="0"/>
    </w:rPr>
  </w:style>
  <w:style w:type="paragraph" w:customStyle="1" w:styleId="55XW5Char11111H5">
    <w:name w:val="样式 标题 5标题 5XW标题 5 Char标题1.1.1.1.1H5 + 加粗"/>
    <w:basedOn w:val="51"/>
    <w:qFormat/>
    <w:pPr>
      <w:widowControl/>
      <w:numPr>
        <w:numId w:val="20"/>
      </w:numPr>
      <w:adjustRightInd w:val="0"/>
      <w:snapToGrid w:val="0"/>
      <w:spacing w:before="100" w:beforeAutospacing="1" w:after="100" w:afterAutospacing="1" w:line="240" w:lineRule="auto"/>
      <w:jc w:val="left"/>
    </w:pPr>
    <w:rPr>
      <w:rFonts w:eastAsia="仿宋_GB2312"/>
      <w:bCs/>
      <w:color w:val="auto"/>
      <w:kern w:val="0"/>
      <w:sz w:val="28"/>
    </w:rPr>
  </w:style>
  <w:style w:type="paragraph" w:customStyle="1" w:styleId="511111H55XW5Char5CharChar">
    <w:name w:val="样式 标题 5标题1.1.1.1.1H5标题 5XW标题 5 Char标题 5 Char Char标题 五级标题 +..."/>
    <w:basedOn w:val="51"/>
    <w:qFormat/>
    <w:pPr>
      <w:numPr>
        <w:ilvl w:val="0"/>
        <w:numId w:val="0"/>
      </w:numPr>
      <w:tabs>
        <w:tab w:val="left" w:pos="1506"/>
      </w:tabs>
      <w:spacing w:beforeLines="30" w:before="93" w:afterLines="30" w:after="93" w:line="360" w:lineRule="auto"/>
      <w:ind w:left="1506" w:hanging="1191"/>
    </w:pPr>
    <w:rPr>
      <w:rFonts w:ascii="仿宋_GB2312" w:eastAsia="仿宋_GB2312"/>
      <w:color w:val="99CC00"/>
      <w:sz w:val="24"/>
    </w:rPr>
  </w:style>
  <w:style w:type="character" w:customStyle="1" w:styleId="Char2">
    <w:name w:val="正文缩进 Char"/>
    <w:link w:val="ab"/>
    <w:qFormat/>
    <w:rPr>
      <w:rFonts w:ascii="宋体" w:eastAsia="宋体" w:hAnsi="宋体" w:cs="Times New Roman"/>
      <w:color w:val="000000"/>
      <w:szCs w:val="21"/>
    </w:rPr>
  </w:style>
  <w:style w:type="paragraph" w:customStyle="1" w:styleId="afffffff5">
    <w:name w:val="正文（首行缩进）"/>
    <w:basedOn w:val="ab"/>
    <w:qFormat/>
    <w:pPr>
      <w:widowControl/>
      <w:ind w:firstLine="438"/>
      <w:jc w:val="left"/>
    </w:pPr>
    <w:rPr>
      <w:rFonts w:ascii="Times New Roman" w:hAnsi="Calibri" w:hint="eastAsia"/>
      <w:color w:val="auto"/>
      <w:sz w:val="24"/>
      <w:szCs w:val="20"/>
    </w:rPr>
  </w:style>
  <w:style w:type="paragraph" w:customStyle="1" w:styleId="10">
    <w:name w:val="样式 标题1"/>
    <w:basedOn w:val="afffffff5"/>
    <w:semiHidden/>
    <w:qFormat/>
    <w:pPr>
      <w:widowControl w:val="0"/>
      <w:numPr>
        <w:numId w:val="21"/>
      </w:numPr>
      <w:spacing w:before="160" w:after="160"/>
      <w:ind w:leftChars="100" w:left="100" w:rightChars="100" w:right="100" w:firstLineChars="0" w:firstLine="0"/>
    </w:pPr>
    <w:rPr>
      <w:rFonts w:ascii="宋体" w:eastAsia="黑体" w:hAnsi="宋体"/>
      <w:b/>
      <w:sz w:val="32"/>
      <w:szCs w:val="32"/>
    </w:rPr>
  </w:style>
  <w:style w:type="paragraph" w:customStyle="1" w:styleId="210">
    <w:name w:val="样式 正文（首行缩进两字）首行缩进 + 首行缩进:  2 字符1"/>
    <w:basedOn w:val="ab"/>
    <w:semiHidden/>
    <w:qFormat/>
    <w:pPr>
      <w:ind w:firstLineChars="0" w:firstLine="0"/>
    </w:pPr>
    <w:rPr>
      <w:rFonts w:ascii="Times New Roman" w:hAnsi="Times New Roman" w:cs="宋体" w:hint="eastAsia"/>
      <w:color w:val="auto"/>
      <w:sz w:val="24"/>
      <w:szCs w:val="24"/>
    </w:rPr>
  </w:style>
  <w:style w:type="paragraph" w:customStyle="1" w:styleId="24">
    <w:name w:val="样式 标题2"/>
    <w:basedOn w:val="210"/>
    <w:semiHidden/>
    <w:qFormat/>
    <w:pPr>
      <w:numPr>
        <w:ilvl w:val="1"/>
        <w:numId w:val="22"/>
      </w:numPr>
      <w:spacing w:before="160" w:after="160"/>
    </w:pPr>
    <w:rPr>
      <w:b/>
      <w:szCs w:val="28"/>
    </w:rPr>
  </w:style>
  <w:style w:type="paragraph" w:customStyle="1" w:styleId="31">
    <w:name w:val="样式 标题3"/>
    <w:basedOn w:val="a4"/>
    <w:semiHidden/>
    <w:qFormat/>
    <w:pPr>
      <w:numPr>
        <w:ilvl w:val="2"/>
        <w:numId w:val="23"/>
      </w:numPr>
      <w:spacing w:before="120" w:after="120"/>
    </w:pPr>
    <w:rPr>
      <w:color w:val="auto"/>
      <w:sz w:val="28"/>
      <w:szCs w:val="28"/>
    </w:rPr>
  </w:style>
  <w:style w:type="paragraph" w:customStyle="1" w:styleId="afffffff6">
    <w:name w:val="样式 表标题 +"/>
    <w:basedOn w:val="afffd"/>
    <w:link w:val="Charff2"/>
    <w:qFormat/>
    <w:pPr>
      <w:adjustRightInd/>
      <w:snapToGrid/>
      <w:spacing w:beforeLines="0" w:before="0" w:afterLines="0" w:after="0"/>
      <w:ind w:left="0" w:right="0"/>
    </w:pPr>
    <w:rPr>
      <w:rFonts w:ascii="宋体" w:hAnsi="宋体"/>
      <w:b/>
      <w:bCs/>
      <w:snapToGrid/>
      <w:spacing w:val="10"/>
      <w:kern w:val="2"/>
    </w:rPr>
  </w:style>
  <w:style w:type="character" w:customStyle="1" w:styleId="Charff2">
    <w:name w:val="样式 表标题 + Char"/>
    <w:link w:val="afffffff6"/>
    <w:qFormat/>
    <w:locked/>
    <w:rPr>
      <w:rFonts w:ascii="宋体" w:eastAsia="黑体" w:hAnsi="宋体" w:cs="Times New Roman"/>
      <w:b/>
      <w:bCs/>
      <w:color w:val="000000"/>
      <w:spacing w:val="10"/>
      <w:sz w:val="24"/>
      <w:szCs w:val="24"/>
      <w:lang w:val="zh-CN" w:eastAsia="zh-CN"/>
    </w:rPr>
  </w:style>
  <w:style w:type="paragraph" w:customStyle="1" w:styleId="2ff6">
    <w:name w:val="样式 表头 + 首行缩进:  2 字符"/>
    <w:basedOn w:val="affff8"/>
    <w:qFormat/>
    <w:pPr>
      <w:ind w:firstLine="480"/>
    </w:pPr>
    <w:rPr>
      <w:rFonts w:cs="宋体"/>
    </w:rPr>
  </w:style>
  <w:style w:type="paragraph" w:customStyle="1" w:styleId="250">
    <w:name w:val="样式 纯文本 + (符号) 宋体 三号 加粗 行距: 固定值 25 磅"/>
    <w:basedOn w:val="af6"/>
    <w:qFormat/>
    <w:pPr>
      <w:adjustRightInd w:val="0"/>
      <w:snapToGrid w:val="0"/>
      <w:ind w:firstLine="560"/>
    </w:pPr>
    <w:rPr>
      <w:rFonts w:ascii="Times New Roman" w:eastAsia="仿宋_GB2312" w:hAnsi="Times New Roman" w:cs="宋体"/>
      <w:bCs/>
      <w:kern w:val="0"/>
      <w:sz w:val="28"/>
      <w:szCs w:val="28"/>
      <w:lang w:val="en-US"/>
    </w:rPr>
  </w:style>
  <w:style w:type="paragraph" w:customStyle="1" w:styleId="afffffff7">
    <w:name w:val="样式 纯文本 + 四号"/>
    <w:basedOn w:val="a4"/>
    <w:qFormat/>
    <w:pPr>
      <w:suppressAutoHyphens/>
      <w:spacing w:line="500" w:lineRule="exact"/>
      <w:ind w:firstLine="573"/>
    </w:pPr>
    <w:rPr>
      <w:color w:val="auto"/>
      <w:kern w:val="1"/>
      <w:sz w:val="28"/>
      <w:szCs w:val="20"/>
    </w:rPr>
  </w:style>
  <w:style w:type="paragraph" w:customStyle="1" w:styleId="015">
    <w:name w:val="样式 两端对齐 段前: 0 磅 行距: 1.5 倍行距"/>
    <w:basedOn w:val="a4"/>
    <w:qFormat/>
    <w:pPr>
      <w:adjustRightInd w:val="0"/>
    </w:pPr>
    <w:rPr>
      <w:rFonts w:cs="宋体"/>
      <w:color w:val="auto"/>
      <w:spacing w:val="12"/>
      <w:kern w:val="0"/>
      <w:szCs w:val="24"/>
    </w:rPr>
  </w:style>
  <w:style w:type="paragraph" w:customStyle="1" w:styleId="11XWXW119">
    <w:name w:val="样式 目录 1目录1XWXW目录 1一、水库淹没区概况 + 行距: 固定值 19 磅"/>
    <w:basedOn w:val="12"/>
    <w:qFormat/>
    <w:pPr>
      <w:tabs>
        <w:tab w:val="right" w:leader="dot" w:pos="9060"/>
      </w:tabs>
      <w:adjustRightInd w:val="0"/>
      <w:spacing w:before="100" w:beforeAutospacing="1" w:line="380" w:lineRule="exact"/>
    </w:pPr>
    <w:rPr>
      <w:rFonts w:eastAsia="宋体" w:cs="宋体"/>
      <w:color w:val="auto"/>
      <w:kern w:val="0"/>
      <w:sz w:val="24"/>
      <w:szCs w:val="20"/>
    </w:rPr>
  </w:style>
  <w:style w:type="paragraph" w:customStyle="1" w:styleId="afffffff8">
    <w:name w:val="样式 普通文字 + 小四"/>
    <w:basedOn w:val="af6"/>
    <w:qFormat/>
    <w:rPr>
      <w:rFonts w:cs="Courier New"/>
      <w:sz w:val="28"/>
      <w:szCs w:val="21"/>
      <w:lang w:bidi="he-IL"/>
    </w:rPr>
  </w:style>
  <w:style w:type="character" w:customStyle="1" w:styleId="Charff3">
    <w:name w:val="样式 普通文字 + 小四 Char"/>
    <w:qFormat/>
    <w:rPr>
      <w:rFonts w:ascii="宋体" w:eastAsia="宋体" w:hAnsi="Courier New" w:cs="Courier New"/>
      <w:spacing w:val="4"/>
      <w:kern w:val="2"/>
      <w:sz w:val="28"/>
      <w:szCs w:val="21"/>
      <w:lang w:val="en-US" w:eastAsia="zh-CN" w:bidi="he-IL"/>
    </w:rPr>
  </w:style>
  <w:style w:type="paragraph" w:customStyle="1" w:styleId="2ff7">
    <w:name w:val="样式 普通文字 + 小四 首行缩进:  2 字符"/>
    <w:basedOn w:val="af6"/>
    <w:qFormat/>
    <w:pPr>
      <w:ind w:firstLine="480"/>
    </w:pPr>
    <w:rPr>
      <w:rFonts w:cs="宋体"/>
      <w:sz w:val="28"/>
      <w:lang w:bidi="he-IL"/>
    </w:rPr>
  </w:style>
  <w:style w:type="paragraph" w:customStyle="1" w:styleId="225">
    <w:name w:val="样式 普通文字 + 小四 首行缩进:  2.25 字符"/>
    <w:basedOn w:val="af6"/>
    <w:qFormat/>
    <w:pPr>
      <w:ind w:firstLineChars="225" w:firstLine="540"/>
    </w:pPr>
    <w:rPr>
      <w:rFonts w:cs="宋体"/>
      <w:sz w:val="28"/>
      <w:lang w:bidi="he-IL"/>
    </w:rPr>
  </w:style>
  <w:style w:type="paragraph" w:customStyle="1" w:styleId="056">
    <w:name w:val="样式 普通文字 + 小四 左侧:  0.56 厘米"/>
    <w:basedOn w:val="af6"/>
    <w:qFormat/>
    <w:pPr>
      <w:ind w:left="315"/>
    </w:pPr>
    <w:rPr>
      <w:rFonts w:cs="宋体"/>
      <w:sz w:val="28"/>
      <w:lang w:bidi="he-IL"/>
    </w:rPr>
  </w:style>
  <w:style w:type="paragraph" w:customStyle="1" w:styleId="085">
    <w:name w:val="样式 首行缩进:  0.85 厘米"/>
    <w:basedOn w:val="a4"/>
    <w:qFormat/>
    <w:pPr>
      <w:adjustRightInd w:val="0"/>
    </w:pPr>
    <w:rPr>
      <w:rFonts w:cs="宋体"/>
      <w:color w:val="auto"/>
      <w:spacing w:val="12"/>
      <w:kern w:val="0"/>
      <w:szCs w:val="24"/>
    </w:rPr>
  </w:style>
  <w:style w:type="paragraph" w:customStyle="1" w:styleId="088">
    <w:name w:val="样式 首行缩进:  0.88 厘米"/>
    <w:basedOn w:val="a4"/>
    <w:link w:val="088Char"/>
    <w:qFormat/>
    <w:pPr>
      <w:adjustRightInd w:val="0"/>
      <w:ind w:firstLine="528"/>
    </w:pPr>
    <w:rPr>
      <w:rFonts w:ascii="宋体" w:hAnsi="宋体"/>
      <w:color w:val="auto"/>
      <w:spacing w:val="12"/>
      <w:kern w:val="0"/>
      <w:szCs w:val="24"/>
      <w:lang w:val="zh-CN"/>
    </w:rPr>
  </w:style>
  <w:style w:type="character" w:customStyle="1" w:styleId="088Char">
    <w:name w:val="样式 首行缩进:  0.88 厘米 Char"/>
    <w:link w:val="088"/>
    <w:qFormat/>
    <w:locked/>
    <w:rPr>
      <w:rFonts w:ascii="宋体" w:eastAsia="宋体" w:hAnsi="宋体" w:cs="Times New Roman"/>
      <w:spacing w:val="12"/>
      <w:kern w:val="0"/>
      <w:sz w:val="24"/>
      <w:szCs w:val="24"/>
      <w:lang w:val="zh-CN" w:eastAsia="zh-CN"/>
    </w:rPr>
  </w:style>
  <w:style w:type="paragraph" w:customStyle="1" w:styleId="2ff8">
    <w:name w:val="样式 首行缩进:  2 字符"/>
    <w:basedOn w:val="a4"/>
    <w:qFormat/>
    <w:pPr>
      <w:adjustRightInd w:val="0"/>
      <w:ind w:firstLine="528"/>
    </w:pPr>
    <w:rPr>
      <w:rFonts w:cs="宋体"/>
      <w:color w:val="auto"/>
      <w:spacing w:val="12"/>
      <w:kern w:val="0"/>
      <w:szCs w:val="24"/>
    </w:rPr>
  </w:style>
  <w:style w:type="paragraph" w:customStyle="1" w:styleId="211">
    <w:name w:val="样式 首行缩进:  2 字符1"/>
    <w:basedOn w:val="a4"/>
    <w:qFormat/>
    <w:pPr>
      <w:adjustRightInd w:val="0"/>
      <w:ind w:firstLine="528"/>
    </w:pPr>
    <w:rPr>
      <w:rFonts w:cs="宋体"/>
      <w:color w:val="auto"/>
      <w:spacing w:val="12"/>
      <w:kern w:val="0"/>
      <w:szCs w:val="24"/>
    </w:rPr>
  </w:style>
  <w:style w:type="paragraph" w:customStyle="1" w:styleId="220">
    <w:name w:val="样式 首行缩进:  2 字符2"/>
    <w:basedOn w:val="a4"/>
    <w:qFormat/>
    <w:pPr>
      <w:adjustRightInd w:val="0"/>
      <w:ind w:firstLine="528"/>
    </w:pPr>
    <w:rPr>
      <w:rFonts w:cs="宋体"/>
      <w:color w:val="auto"/>
      <w:spacing w:val="12"/>
      <w:kern w:val="0"/>
      <w:szCs w:val="24"/>
    </w:rPr>
  </w:style>
  <w:style w:type="paragraph" w:customStyle="1" w:styleId="afffffff9">
    <w:name w:val="样式 四号"/>
    <w:basedOn w:val="a4"/>
    <w:qFormat/>
    <w:pPr>
      <w:suppressAutoHyphens/>
      <w:spacing w:line="500" w:lineRule="exact"/>
      <w:ind w:firstLine="187"/>
    </w:pPr>
    <w:rPr>
      <w:color w:val="auto"/>
      <w:kern w:val="1"/>
      <w:sz w:val="28"/>
      <w:szCs w:val="20"/>
    </w:rPr>
  </w:style>
  <w:style w:type="paragraph" w:customStyle="1" w:styleId="150">
    <w:name w:val="样式 宋体 小四 行距: 1.5 倍行距"/>
    <w:basedOn w:val="a4"/>
    <w:qFormat/>
    <w:pPr>
      <w:adjustRightInd w:val="0"/>
    </w:pPr>
    <w:rPr>
      <w:rFonts w:cs="宋体"/>
      <w:color w:val="auto"/>
      <w:spacing w:val="12"/>
      <w:kern w:val="0"/>
      <w:szCs w:val="24"/>
    </w:rPr>
  </w:style>
  <w:style w:type="paragraph" w:customStyle="1" w:styleId="151">
    <w:name w:val="样式 宋体 小四 行距: 1.5 倍行距1"/>
    <w:basedOn w:val="a4"/>
    <w:link w:val="151Char"/>
    <w:qFormat/>
    <w:pPr>
      <w:ind w:firstLine="528"/>
    </w:pPr>
    <w:rPr>
      <w:rFonts w:ascii="宋体" w:hAnsi="宋体"/>
      <w:color w:val="auto"/>
      <w:spacing w:val="12"/>
      <w:szCs w:val="24"/>
      <w:lang w:val="zh-CN"/>
    </w:rPr>
  </w:style>
  <w:style w:type="character" w:customStyle="1" w:styleId="151Char">
    <w:name w:val="样式 宋体 小四 行距: 1.5 倍行距1 Char"/>
    <w:link w:val="151"/>
    <w:qFormat/>
    <w:locked/>
    <w:rPr>
      <w:rFonts w:ascii="宋体" w:eastAsia="宋体" w:hAnsi="宋体" w:cs="Times New Roman"/>
      <w:spacing w:val="12"/>
      <w:sz w:val="24"/>
      <w:szCs w:val="24"/>
      <w:lang w:val="zh-CN" w:eastAsia="zh-CN"/>
    </w:rPr>
  </w:style>
  <w:style w:type="paragraph" w:customStyle="1" w:styleId="21CharCharCharChar">
    <w:name w:val="样式 我的正文 + 首行缩进:  2 字符1 Char Char Char Char"/>
    <w:basedOn w:val="a4"/>
    <w:link w:val="21CharCharCharCharChar"/>
    <w:qFormat/>
    <w:pPr>
      <w:widowControl/>
      <w:overflowPunct w:val="0"/>
      <w:spacing w:line="460" w:lineRule="exact"/>
      <w:ind w:firstLine="480"/>
      <w:jc w:val="left"/>
    </w:pPr>
    <w:rPr>
      <w:rFonts w:ascii="宋体" w:hAnsi="宋体"/>
      <w:color w:val="auto"/>
      <w:spacing w:val="0"/>
      <w:kern w:val="0"/>
      <w:szCs w:val="20"/>
      <w:lang w:val="zh-CN"/>
    </w:rPr>
  </w:style>
  <w:style w:type="character" w:customStyle="1" w:styleId="21CharCharCharCharChar">
    <w:name w:val="样式 我的正文 + 首行缩进:  2 字符1 Char Char Char Char Char"/>
    <w:link w:val="21CharCharCharChar"/>
    <w:qFormat/>
    <w:locked/>
    <w:rPr>
      <w:rFonts w:ascii="宋体" w:eastAsia="宋体" w:hAnsi="宋体" w:cs="Times New Roman"/>
      <w:kern w:val="0"/>
      <w:sz w:val="24"/>
      <w:szCs w:val="20"/>
      <w:lang w:val="zh-CN" w:eastAsia="zh-CN"/>
    </w:rPr>
  </w:style>
  <w:style w:type="paragraph" w:customStyle="1" w:styleId="152">
    <w:name w:val="样式 小四 行距: 1.5 倍行距"/>
    <w:basedOn w:val="a4"/>
    <w:qFormat/>
    <w:pPr>
      <w:ind w:firstLine="480"/>
    </w:pPr>
    <w:rPr>
      <w:color w:val="auto"/>
      <w:spacing w:val="12"/>
      <w:szCs w:val="20"/>
    </w:rPr>
  </w:style>
  <w:style w:type="paragraph" w:customStyle="1" w:styleId="1520">
    <w:name w:val="样式 小四 行距: 1.5 倍行距 首行缩进:  2 字符"/>
    <w:basedOn w:val="a4"/>
    <w:qFormat/>
    <w:rPr>
      <w:color w:val="auto"/>
      <w:szCs w:val="24"/>
    </w:rPr>
  </w:style>
  <w:style w:type="paragraph" w:customStyle="1" w:styleId="1510">
    <w:name w:val="样式 小四 行距: 1.5 倍行距1"/>
    <w:basedOn w:val="a4"/>
    <w:qFormat/>
    <w:pPr>
      <w:adjustRightInd w:val="0"/>
      <w:jc w:val="left"/>
    </w:pPr>
    <w:rPr>
      <w:rFonts w:cs="宋体"/>
      <w:color w:val="auto"/>
      <w:spacing w:val="12"/>
      <w:kern w:val="0"/>
      <w:szCs w:val="24"/>
    </w:rPr>
  </w:style>
  <w:style w:type="paragraph" w:customStyle="1" w:styleId="1521">
    <w:name w:val="样式 小四 行距: 1.5 倍行距2"/>
    <w:basedOn w:val="a4"/>
    <w:qFormat/>
    <w:pPr>
      <w:adjustRightInd w:val="0"/>
    </w:pPr>
    <w:rPr>
      <w:rFonts w:cs="宋体"/>
      <w:color w:val="auto"/>
      <w:spacing w:val="12"/>
      <w:kern w:val="0"/>
      <w:szCs w:val="24"/>
    </w:rPr>
  </w:style>
  <w:style w:type="paragraph" w:customStyle="1" w:styleId="231">
    <w:name w:val="样式 小四 行距: 固定值 23 磅"/>
    <w:basedOn w:val="a4"/>
    <w:link w:val="23Char"/>
    <w:qFormat/>
    <w:pPr>
      <w:adjustRightInd w:val="0"/>
      <w:ind w:firstLine="528"/>
      <w:jc w:val="center"/>
    </w:pPr>
    <w:rPr>
      <w:rFonts w:ascii="宋体" w:hAnsi="宋体"/>
      <w:color w:val="auto"/>
      <w:spacing w:val="12"/>
      <w:szCs w:val="24"/>
      <w:lang w:val="zh-CN"/>
    </w:rPr>
  </w:style>
  <w:style w:type="character" w:customStyle="1" w:styleId="23Char">
    <w:name w:val="样式 小四 行距: 固定值 23 磅 Char"/>
    <w:link w:val="231"/>
    <w:qFormat/>
    <w:locked/>
    <w:rPr>
      <w:rFonts w:ascii="宋体" w:eastAsia="宋体" w:hAnsi="宋体" w:cs="Times New Roman"/>
      <w:spacing w:val="12"/>
      <w:sz w:val="24"/>
      <w:szCs w:val="24"/>
      <w:lang w:val="zh-CN" w:eastAsia="zh-CN"/>
    </w:rPr>
  </w:style>
  <w:style w:type="paragraph" w:customStyle="1" w:styleId="0850">
    <w:name w:val="样式 小四 首行缩进:  0.85 厘米"/>
    <w:basedOn w:val="a4"/>
    <w:qFormat/>
    <w:pPr>
      <w:adjustRightInd w:val="0"/>
      <w:spacing w:before="80" w:line="440" w:lineRule="atLeast"/>
      <w:ind w:firstLine="480"/>
    </w:pPr>
    <w:rPr>
      <w:rFonts w:cs="宋体"/>
      <w:color w:val="auto"/>
      <w:kern w:val="0"/>
      <w:szCs w:val="20"/>
    </w:rPr>
  </w:style>
  <w:style w:type="paragraph" w:customStyle="1" w:styleId="08515">
    <w:name w:val="样式 小四 首行缩进:  0.85 厘米 行距: 1.5 倍行距"/>
    <w:basedOn w:val="a4"/>
    <w:qFormat/>
    <w:rPr>
      <w:rFonts w:cs="宋体"/>
      <w:color w:val="auto"/>
      <w:spacing w:val="12"/>
      <w:szCs w:val="24"/>
    </w:rPr>
  </w:style>
  <w:style w:type="paragraph" w:customStyle="1" w:styleId="GN09502">
    <w:name w:val="样式 样式 GN正文 + 首行缩进:  0.95 厘米 + 加宽量  0.2 磅"/>
    <w:basedOn w:val="GN095"/>
    <w:link w:val="GN09502Char"/>
    <w:qFormat/>
    <w:pPr>
      <w:ind w:firstLine="496"/>
    </w:pPr>
    <w:rPr>
      <w:rFonts w:ascii="Times New Roman" w:hAnsi="Times New Roman"/>
      <w:color w:val="auto"/>
      <w:spacing w:val="0"/>
      <w:sz w:val="20"/>
      <w:szCs w:val="20"/>
    </w:rPr>
  </w:style>
  <w:style w:type="character" w:customStyle="1" w:styleId="GN09502Char">
    <w:name w:val="样式 样式 GN正文 + 首行缩进:  0.95 厘米 + 加宽量  0.2 磅 Char"/>
    <w:link w:val="GN09502"/>
    <w:qFormat/>
    <w:locked/>
    <w:rPr>
      <w:rFonts w:ascii="Times New Roman" w:eastAsia="宋体" w:hAnsi="Times New Roman" w:cs="Times New Roman"/>
      <w:kern w:val="0"/>
      <w:sz w:val="20"/>
      <w:szCs w:val="20"/>
      <w:lang w:val="zh-CN" w:eastAsia="zh-CN"/>
    </w:rPr>
  </w:style>
  <w:style w:type="paragraph" w:customStyle="1" w:styleId="GN0952">
    <w:name w:val="样式 样式 GN正文 + 首行缩进:  0.95 厘米 + 首行缩进:  2 字符"/>
    <w:basedOn w:val="GN095"/>
    <w:qFormat/>
    <w:pPr>
      <w:ind w:firstLine="496"/>
    </w:pPr>
  </w:style>
  <w:style w:type="paragraph" w:customStyle="1" w:styleId="33XWChar3XWCharCharCharChar3XWCharChar">
    <w:name w:val="样式 样式 标题 3标题 3XW Char标题 3XW Char Char Char Char标题 3XW Char Char ..."/>
    <w:basedOn w:val="a4"/>
    <w:qFormat/>
    <w:pPr>
      <w:keepNext/>
      <w:keepLines/>
      <w:numPr>
        <w:ilvl w:val="2"/>
        <w:numId w:val="24"/>
      </w:numPr>
      <w:spacing w:before="30" w:after="30"/>
      <w:outlineLvl w:val="2"/>
    </w:pPr>
    <w:rPr>
      <w:rFonts w:ascii="Arial" w:eastAsia="黑体" w:hAnsi="Arial" w:cs="宋体"/>
      <w:color w:val="auto"/>
      <w:spacing w:val="14"/>
      <w:sz w:val="28"/>
      <w:szCs w:val="20"/>
    </w:rPr>
  </w:style>
  <w:style w:type="paragraph" w:customStyle="1" w:styleId="0882">
    <w:name w:val="样式 样式 首行缩进:  0.88 厘米 + (符号) 宋体 首行缩进:  2 字符"/>
    <w:basedOn w:val="088"/>
    <w:qFormat/>
    <w:pPr>
      <w:ind w:firstLine="200"/>
    </w:pPr>
  </w:style>
  <w:style w:type="paragraph" w:customStyle="1" w:styleId="088025">
    <w:name w:val="样式 样式 首行缩进:  0.88 厘米 + 加宽量  0.25 磅"/>
    <w:basedOn w:val="088"/>
    <w:link w:val="088025Char"/>
    <w:qFormat/>
    <w:pPr>
      <w:ind w:firstLine="200"/>
    </w:pPr>
    <w:rPr>
      <w:rFonts w:ascii="Times New Roman" w:hAnsi="Times New Roman"/>
      <w:spacing w:val="0"/>
      <w:sz w:val="20"/>
      <w:szCs w:val="20"/>
    </w:rPr>
  </w:style>
  <w:style w:type="character" w:customStyle="1" w:styleId="088025Char">
    <w:name w:val="样式 样式 首行缩进:  0.88 厘米 + 加宽量  0.25 磅 Char"/>
    <w:link w:val="088025"/>
    <w:qFormat/>
    <w:locked/>
    <w:rPr>
      <w:rFonts w:ascii="Times New Roman" w:eastAsia="宋体" w:hAnsi="Times New Roman" w:cs="Times New Roman"/>
      <w:kern w:val="0"/>
      <w:sz w:val="20"/>
      <w:szCs w:val="20"/>
      <w:lang w:val="zh-CN" w:eastAsia="zh-CN"/>
    </w:rPr>
  </w:style>
  <w:style w:type="paragraph" w:customStyle="1" w:styleId="2ff9">
    <w:name w:val="样式 样式 首行缩进:  2 字符 + 四号"/>
    <w:basedOn w:val="a4"/>
    <w:link w:val="2Char5"/>
    <w:qFormat/>
    <w:pPr>
      <w:ind w:firstLine="520"/>
    </w:pPr>
    <w:rPr>
      <w:color w:val="auto"/>
      <w:spacing w:val="0"/>
      <w:szCs w:val="24"/>
      <w:lang w:val="zh-CN"/>
    </w:rPr>
  </w:style>
  <w:style w:type="character" w:customStyle="1" w:styleId="2Char5">
    <w:name w:val="样式 样式 首行缩进:  2 字符 + 四号 Char"/>
    <w:link w:val="2ff9"/>
    <w:qFormat/>
    <w:locked/>
    <w:rPr>
      <w:rFonts w:ascii="Times New Roman" w:eastAsia="宋体" w:hAnsi="Times New Roman" w:cs="Times New Roman"/>
      <w:sz w:val="24"/>
      <w:szCs w:val="24"/>
      <w:lang w:val="zh-CN" w:eastAsia="zh-CN"/>
    </w:rPr>
  </w:style>
  <w:style w:type="paragraph" w:customStyle="1" w:styleId="2-069Char">
    <w:name w:val="样式 样式 首行缩进:  2 字符 + 右侧:  -0.69 厘米 Char"/>
    <w:basedOn w:val="a4"/>
    <w:link w:val="2-069CharChar"/>
    <w:qFormat/>
    <w:pPr>
      <w:tabs>
        <w:tab w:val="left" w:pos="8903"/>
      </w:tabs>
      <w:adjustRightInd w:val="0"/>
      <w:snapToGrid w:val="0"/>
      <w:spacing w:line="520" w:lineRule="exact"/>
      <w:ind w:firstLine="462"/>
    </w:pPr>
    <w:rPr>
      <w:rFonts w:ascii="宋体" w:hAnsi="宋体"/>
      <w:snapToGrid w:val="0"/>
      <w:spacing w:val="0"/>
      <w:kern w:val="0"/>
      <w:sz w:val="28"/>
      <w:szCs w:val="28"/>
      <w:lang w:val="zh-CN"/>
    </w:rPr>
  </w:style>
  <w:style w:type="character" w:customStyle="1" w:styleId="2-069CharChar">
    <w:name w:val="样式 样式 首行缩进:  2 字符 + 右侧:  -0.69 厘米 Char Char"/>
    <w:link w:val="2-069Char"/>
    <w:qFormat/>
    <w:rPr>
      <w:rFonts w:ascii="宋体" w:eastAsia="宋体" w:hAnsi="宋体" w:cs="Times New Roman"/>
      <w:snapToGrid w:val="0"/>
      <w:color w:val="000000"/>
      <w:kern w:val="0"/>
      <w:sz w:val="28"/>
      <w:szCs w:val="28"/>
      <w:lang w:val="zh-CN" w:eastAsia="zh-CN"/>
    </w:rPr>
  </w:style>
  <w:style w:type="paragraph" w:customStyle="1" w:styleId="1522">
    <w:name w:val="样式 样式 宋体 小四 行距: 1.5 倍行距 + 首行缩进:  2 字符"/>
    <w:basedOn w:val="150"/>
    <w:qFormat/>
    <w:pPr>
      <w:ind w:firstLine="528"/>
    </w:pPr>
  </w:style>
  <w:style w:type="paragraph" w:customStyle="1" w:styleId="1511">
    <w:name w:val="样式 样式 宋体 小四 行距: 1.5 倍行距1 + 宋体"/>
    <w:basedOn w:val="151"/>
    <w:link w:val="151Char0"/>
    <w:qFormat/>
    <w:pPr>
      <w:ind w:firstLine="200"/>
    </w:pPr>
    <w:rPr>
      <w:rFonts w:ascii="Times New Roman" w:hAnsi="Times New Roman"/>
      <w:spacing w:val="0"/>
      <w:kern w:val="0"/>
      <w:sz w:val="20"/>
      <w:szCs w:val="20"/>
    </w:rPr>
  </w:style>
  <w:style w:type="character" w:customStyle="1" w:styleId="151Char0">
    <w:name w:val="样式 样式 宋体 小四 行距: 1.5 倍行距1 + 宋体 Char"/>
    <w:link w:val="1511"/>
    <w:qFormat/>
    <w:locked/>
    <w:rPr>
      <w:rFonts w:ascii="Times New Roman" w:eastAsia="宋体" w:hAnsi="Times New Roman" w:cs="Times New Roman"/>
      <w:kern w:val="0"/>
      <w:sz w:val="20"/>
      <w:szCs w:val="20"/>
      <w:lang w:val="zh-CN" w:eastAsia="zh-CN"/>
    </w:rPr>
  </w:style>
  <w:style w:type="paragraph" w:customStyle="1" w:styleId="1523">
    <w:name w:val="样式 样式 小四 行距: 1.5 倍行距 + 首行缩进:  2 字符"/>
    <w:basedOn w:val="a4"/>
    <w:qFormat/>
    <w:pPr>
      <w:adjustRightInd w:val="0"/>
      <w:snapToGrid w:val="0"/>
      <w:spacing w:before="60"/>
      <w:ind w:firstLineChars="250" w:firstLine="600"/>
    </w:pPr>
    <w:rPr>
      <w:rFonts w:cs="宋体"/>
      <w:snapToGrid w:val="0"/>
      <w:color w:val="0000FF"/>
      <w:kern w:val="0"/>
      <w:szCs w:val="24"/>
    </w:rPr>
  </w:style>
  <w:style w:type="paragraph" w:customStyle="1" w:styleId="232">
    <w:name w:val="样式 样式 小四 行距: 固定值 23 磅 + (符号) 宋体"/>
    <w:basedOn w:val="231"/>
    <w:link w:val="23Char0"/>
    <w:qFormat/>
    <w:pPr>
      <w:ind w:firstLine="200"/>
    </w:pPr>
    <w:rPr>
      <w:rFonts w:ascii="Times New Roman" w:hAnsi="Times New Roman"/>
      <w:spacing w:val="0"/>
      <w:kern w:val="0"/>
      <w:sz w:val="20"/>
      <w:szCs w:val="20"/>
    </w:rPr>
  </w:style>
  <w:style w:type="character" w:customStyle="1" w:styleId="23Char0">
    <w:name w:val="样式 样式 小四 行距: 固定值 23 磅 + (符号) 宋体 Char"/>
    <w:link w:val="232"/>
    <w:qFormat/>
    <w:locked/>
    <w:rPr>
      <w:rFonts w:ascii="Times New Roman" w:eastAsia="宋体" w:hAnsi="Times New Roman" w:cs="Times New Roman"/>
      <w:kern w:val="0"/>
      <w:sz w:val="20"/>
      <w:szCs w:val="20"/>
      <w:lang w:val="zh-CN" w:eastAsia="zh-CN"/>
    </w:rPr>
  </w:style>
  <w:style w:type="paragraph" w:customStyle="1" w:styleId="233">
    <w:name w:val="样式 样式 小四 行距: 固定值 23 磅 + (符号) 宋体 橙色"/>
    <w:basedOn w:val="231"/>
    <w:qFormat/>
  </w:style>
  <w:style w:type="paragraph" w:customStyle="1" w:styleId="2310">
    <w:name w:val="样式 样式 小四 行距: 固定值 23 磅 + (符号) 宋体 橙色1"/>
    <w:basedOn w:val="231"/>
    <w:link w:val="231Char"/>
    <w:qFormat/>
    <w:rPr>
      <w:rFonts w:ascii="Times New Roman" w:hAnsi="Times New Roman"/>
      <w:spacing w:val="0"/>
      <w:kern w:val="0"/>
      <w:sz w:val="20"/>
      <w:szCs w:val="20"/>
    </w:rPr>
  </w:style>
  <w:style w:type="character" w:customStyle="1" w:styleId="231Char">
    <w:name w:val="样式 样式 小四 行距: 固定值 23 磅 + (符号) 宋体 橙色1 Char"/>
    <w:link w:val="2310"/>
    <w:qFormat/>
    <w:locked/>
    <w:rPr>
      <w:rFonts w:ascii="Times New Roman" w:eastAsia="宋体" w:hAnsi="Times New Roman" w:cs="Times New Roman"/>
      <w:kern w:val="0"/>
      <w:sz w:val="20"/>
      <w:szCs w:val="20"/>
      <w:lang w:val="zh-CN" w:eastAsia="zh-CN"/>
    </w:rPr>
  </w:style>
  <w:style w:type="paragraph" w:customStyle="1" w:styleId="234">
    <w:name w:val="样式 样式 小四 行距: 固定值 23 磅 + 四号"/>
    <w:basedOn w:val="231"/>
    <w:link w:val="23Char1"/>
    <w:qFormat/>
    <w:rPr>
      <w:rFonts w:ascii="Times New Roman" w:hAnsi="Times New Roman"/>
      <w:spacing w:val="0"/>
      <w:kern w:val="0"/>
      <w:sz w:val="20"/>
      <w:szCs w:val="20"/>
    </w:rPr>
  </w:style>
  <w:style w:type="character" w:customStyle="1" w:styleId="23Char1">
    <w:name w:val="样式 样式 小四 行距: 固定值 23 磅 + 四号 Char"/>
    <w:link w:val="234"/>
    <w:qFormat/>
    <w:locked/>
    <w:rPr>
      <w:rFonts w:ascii="Times New Roman" w:eastAsia="宋体" w:hAnsi="Times New Roman" w:cs="Times New Roman"/>
      <w:kern w:val="0"/>
      <w:sz w:val="20"/>
      <w:szCs w:val="20"/>
      <w:lang w:val="zh-CN" w:eastAsia="zh-CN"/>
    </w:rPr>
  </w:style>
  <w:style w:type="paragraph" w:customStyle="1" w:styleId="2320">
    <w:name w:val="样式 样式 小四 行距: 固定值 23 磅 + 四号 首行缩进:  2 字符"/>
    <w:basedOn w:val="231"/>
    <w:link w:val="232Char"/>
    <w:qFormat/>
    <w:pPr>
      <w:ind w:firstLine="200"/>
    </w:pPr>
    <w:rPr>
      <w:rFonts w:ascii="Times New Roman" w:hAnsi="Times New Roman"/>
      <w:spacing w:val="0"/>
      <w:kern w:val="0"/>
      <w:sz w:val="20"/>
      <w:szCs w:val="20"/>
    </w:rPr>
  </w:style>
  <w:style w:type="character" w:customStyle="1" w:styleId="232Char">
    <w:name w:val="样式 样式 小四 行距: 固定值 23 磅 + 四号 首行缩进:  2 字符 Char"/>
    <w:link w:val="2320"/>
    <w:qFormat/>
    <w:locked/>
    <w:rPr>
      <w:rFonts w:ascii="Times New Roman" w:eastAsia="宋体" w:hAnsi="Times New Roman" w:cs="Times New Roman"/>
      <w:kern w:val="0"/>
      <w:sz w:val="20"/>
      <w:szCs w:val="20"/>
      <w:lang w:val="zh-CN" w:eastAsia="zh-CN"/>
    </w:rPr>
  </w:style>
  <w:style w:type="paragraph" w:customStyle="1" w:styleId="221">
    <w:name w:val="样式 样式 样式 首行缩进:  2 字符 + + 首行缩进:  2 字符"/>
    <w:basedOn w:val="a4"/>
    <w:qFormat/>
    <w:pPr>
      <w:ind w:firstLine="536"/>
    </w:pPr>
    <w:rPr>
      <w:rFonts w:cs="宋体"/>
      <w:color w:val="auto"/>
      <w:spacing w:val="14"/>
      <w:szCs w:val="24"/>
    </w:rPr>
  </w:style>
  <w:style w:type="paragraph" w:customStyle="1" w:styleId="2321">
    <w:name w:val="样式 样式 样式 小四 行距: 固定值 23 磅 + 四号 首行缩进:  2 字符 + (符号) 宋体"/>
    <w:basedOn w:val="2320"/>
    <w:link w:val="232Char0"/>
    <w:qFormat/>
    <w:rPr>
      <w:rFonts w:ascii="宋体" w:hAnsi="宋体"/>
      <w:spacing w:val="12"/>
      <w:kern w:val="2"/>
      <w:sz w:val="24"/>
      <w:szCs w:val="24"/>
    </w:rPr>
  </w:style>
  <w:style w:type="character" w:customStyle="1" w:styleId="232Char0">
    <w:name w:val="样式 样式 样式 小四 行距: 固定值 23 磅 + 四号 首行缩进:  2 字符 + (符号) 宋体 Char"/>
    <w:link w:val="2321"/>
    <w:qFormat/>
    <w:locked/>
    <w:rPr>
      <w:rFonts w:ascii="宋体" w:eastAsia="宋体" w:hAnsi="宋体" w:cs="Times New Roman"/>
      <w:spacing w:val="12"/>
      <w:sz w:val="24"/>
      <w:szCs w:val="24"/>
      <w:lang w:val="zh-CN" w:eastAsia="zh-CN"/>
    </w:rPr>
  </w:style>
  <w:style w:type="paragraph" w:customStyle="1" w:styleId="22522">
    <w:name w:val="样式 样式 样式 小四 首行缩进:  2 字符 行距: 固定值 25 磅 + 首行缩进:  2 字符 + 首行缩进:  2 字符"/>
    <w:basedOn w:val="a4"/>
    <w:qFormat/>
    <w:pPr>
      <w:spacing w:line="500" w:lineRule="exact"/>
    </w:pPr>
    <w:rPr>
      <w:rFonts w:cs="宋体"/>
      <w:color w:val="auto"/>
      <w:szCs w:val="20"/>
    </w:rPr>
  </w:style>
  <w:style w:type="paragraph" w:customStyle="1" w:styleId="22TimesNewRoman">
    <w:name w:val="样式 样式 样式 样式 首行缩进:  2 字符 + + 首行缩进:  2 字符 + Times New Roman 四号 首..."/>
    <w:basedOn w:val="221"/>
    <w:qFormat/>
    <w:pPr>
      <w:ind w:firstLine="528"/>
    </w:pPr>
    <w:rPr>
      <w:spacing w:val="12"/>
    </w:rPr>
  </w:style>
  <w:style w:type="paragraph" w:customStyle="1" w:styleId="222">
    <w:name w:val="样式 样式 样式 正文缩进首行缩进 + 首行缩进:  2 字符 + 首行缩进:  2 字符 + 首行缩进:  2 字符"/>
    <w:basedOn w:val="a4"/>
    <w:qFormat/>
    <w:pPr>
      <w:adjustRightInd w:val="0"/>
      <w:snapToGrid w:val="0"/>
      <w:ind w:firstLine="518"/>
    </w:pPr>
    <w:rPr>
      <w:rFonts w:cs="宋体"/>
      <w:snapToGrid w:val="0"/>
      <w:kern w:val="0"/>
      <w:sz w:val="28"/>
      <w:szCs w:val="28"/>
    </w:rPr>
  </w:style>
  <w:style w:type="paragraph" w:customStyle="1" w:styleId="223">
    <w:name w:val="样式 样式 正文（首行缩进两字）首行缩进 + 首行缩进:  2 字符 + 首行缩进:  2 字符"/>
    <w:basedOn w:val="a4"/>
    <w:semiHidden/>
    <w:qFormat/>
    <w:pPr>
      <w:ind w:firstLine="546"/>
    </w:pPr>
    <w:rPr>
      <w:rFonts w:cs="宋体"/>
      <w:color w:val="auto"/>
      <w:szCs w:val="24"/>
    </w:rPr>
  </w:style>
  <w:style w:type="paragraph" w:customStyle="1" w:styleId="22095">
    <w:name w:val="样式 样式 正文首行缩进 2 + 黑色 左侧:  2 字符 首行缩进:  0.95 厘米 + (符号) 宋体"/>
    <w:basedOn w:val="a4"/>
    <w:link w:val="22095Char"/>
    <w:qFormat/>
    <w:rPr>
      <w:rFonts w:cs="宋体"/>
      <w:spacing w:val="12"/>
      <w:kern w:val="24"/>
      <w:szCs w:val="24"/>
    </w:rPr>
  </w:style>
  <w:style w:type="character" w:customStyle="1" w:styleId="22095Char">
    <w:name w:val="样式 样式 正文首行缩进 2 + 黑色 左侧:  2 字符 首行缩进:  0.95 厘米 + (符号) 宋体 Char"/>
    <w:link w:val="22095"/>
    <w:qFormat/>
    <w:rPr>
      <w:rFonts w:ascii="Times New Roman" w:eastAsia="宋体" w:hAnsi="Times New Roman" w:cs="宋体"/>
      <w:color w:val="000000"/>
      <w:spacing w:val="12"/>
      <w:kern w:val="24"/>
      <w:sz w:val="24"/>
      <w:szCs w:val="24"/>
    </w:rPr>
  </w:style>
  <w:style w:type="paragraph" w:customStyle="1" w:styleId="2ffa">
    <w:name w:val="样式 样式 正文缩进 + 首行缩进:  2 字符 + 宋体"/>
    <w:basedOn w:val="a4"/>
    <w:link w:val="2Char6"/>
    <w:qFormat/>
    <w:pPr>
      <w:ind w:firstLine="536"/>
    </w:pPr>
    <w:rPr>
      <w:rFonts w:ascii="宋体" w:hAnsi="宋体"/>
      <w:color w:val="auto"/>
      <w:kern w:val="0"/>
      <w:szCs w:val="24"/>
      <w:lang w:val="zh-CN"/>
    </w:rPr>
  </w:style>
  <w:style w:type="character" w:customStyle="1" w:styleId="2Char6">
    <w:name w:val="样式 样式 正文缩进 + 首行缩进:  2 字符 + 宋体 Char"/>
    <w:link w:val="2ffa"/>
    <w:qFormat/>
    <w:locked/>
    <w:rPr>
      <w:rFonts w:ascii="宋体" w:eastAsia="宋体" w:hAnsi="宋体" w:cs="Times New Roman"/>
      <w:spacing w:val="4"/>
      <w:kern w:val="0"/>
      <w:sz w:val="24"/>
      <w:szCs w:val="24"/>
      <w:lang w:val="zh-CN" w:eastAsia="zh-CN"/>
    </w:rPr>
  </w:style>
  <w:style w:type="paragraph" w:customStyle="1" w:styleId="201">
    <w:name w:val="样式 样式 正文缩进 + 首行缩进:  2 字符 段前: 0 磅 + (符号) 宋体"/>
    <w:basedOn w:val="a4"/>
    <w:link w:val="20Char"/>
    <w:qFormat/>
    <w:rPr>
      <w:rFonts w:ascii="宋体" w:hAnsi="宋体"/>
      <w:color w:val="auto"/>
      <w:spacing w:val="6"/>
      <w:kern w:val="0"/>
      <w:szCs w:val="24"/>
      <w:lang w:val="zh-CN"/>
    </w:rPr>
  </w:style>
  <w:style w:type="character" w:customStyle="1" w:styleId="20Char">
    <w:name w:val="样式 样式 正文缩进 + 首行缩进:  2 字符 段前: 0 磅 + (符号) 宋体 Char"/>
    <w:link w:val="201"/>
    <w:qFormat/>
    <w:locked/>
    <w:rPr>
      <w:rFonts w:ascii="宋体" w:eastAsia="宋体" w:hAnsi="宋体" w:cs="Times New Roman"/>
      <w:spacing w:val="6"/>
      <w:kern w:val="0"/>
      <w:sz w:val="24"/>
      <w:szCs w:val="24"/>
      <w:lang w:val="zh-CN" w:eastAsia="zh-CN"/>
    </w:rPr>
  </w:style>
  <w:style w:type="paragraph" w:customStyle="1" w:styleId="2262">
    <w:name w:val="样式 样式 正文文本缩进 + 首行缩进:  2 字符 行距: 固定值 26 磅 + 首行缩进:  2 字符"/>
    <w:basedOn w:val="a4"/>
    <w:link w:val="2262Char"/>
    <w:qFormat/>
    <w:pPr>
      <w:spacing w:line="520" w:lineRule="exact"/>
      <w:ind w:firstLine="504"/>
    </w:pPr>
    <w:rPr>
      <w:spacing w:val="6"/>
      <w:position w:val="6"/>
      <w:szCs w:val="24"/>
      <w:lang w:val="zh-CN"/>
    </w:rPr>
  </w:style>
  <w:style w:type="character" w:customStyle="1" w:styleId="2262Char">
    <w:name w:val="样式 样式 正文文本缩进 + 首行缩进:  2 字符 行距: 固定值 26 磅 + 首行缩进:  2 字符 Char"/>
    <w:link w:val="2262"/>
    <w:qFormat/>
    <w:rPr>
      <w:rFonts w:ascii="Times New Roman" w:eastAsia="宋体" w:hAnsi="Times New Roman" w:cs="Times New Roman"/>
      <w:color w:val="000000"/>
      <w:spacing w:val="6"/>
      <w:position w:val="6"/>
      <w:sz w:val="24"/>
      <w:szCs w:val="24"/>
      <w:lang w:val="zh-CN" w:eastAsia="zh-CN"/>
    </w:rPr>
  </w:style>
  <w:style w:type="paragraph" w:customStyle="1" w:styleId="1ff0">
    <w:name w:val="样式1"/>
    <w:basedOn w:val="38"/>
    <w:qFormat/>
    <w:pPr>
      <w:keepNext/>
      <w:keepLines/>
      <w:suppressAutoHyphens/>
      <w:snapToGrid w:val="0"/>
      <w:spacing w:before="240"/>
      <w:ind w:left="0" w:firstLine="0"/>
      <w:jc w:val="both"/>
    </w:pPr>
    <w:rPr>
      <w:rFonts w:ascii="黑体" w:eastAsia="宋体" w:hAnsi="黑体"/>
      <w:kern w:val="30"/>
      <w:szCs w:val="30"/>
    </w:rPr>
  </w:style>
  <w:style w:type="paragraph" w:customStyle="1" w:styleId="1ff1">
    <w:name w:val="样式 样式1 +"/>
    <w:basedOn w:val="1ff0"/>
    <w:semiHidden/>
    <w:qFormat/>
    <w:pPr>
      <w:keepNext w:val="0"/>
      <w:keepLines w:val="0"/>
      <w:suppressAutoHyphens w:val="0"/>
      <w:snapToGrid/>
      <w:spacing w:before="0" w:after="0" w:line="240" w:lineRule="auto"/>
      <w:jc w:val="center"/>
      <w:outlineLvl w:val="9"/>
    </w:pPr>
    <w:rPr>
      <w:rFonts w:ascii="Times New Roman" w:eastAsia="黑体" w:hAnsi="Times New Roman"/>
      <w:b/>
      <w:iCs/>
      <w:kern w:val="2"/>
      <w:sz w:val="32"/>
      <w:szCs w:val="32"/>
    </w:rPr>
  </w:style>
  <w:style w:type="paragraph" w:customStyle="1" w:styleId="113">
    <w:name w:val="样式 样式1 +1"/>
    <w:basedOn w:val="1ff0"/>
    <w:semiHidden/>
    <w:qFormat/>
    <w:pPr>
      <w:keepNext w:val="0"/>
      <w:keepLines w:val="0"/>
      <w:suppressAutoHyphens w:val="0"/>
      <w:snapToGrid/>
      <w:spacing w:before="0" w:after="0" w:line="240" w:lineRule="auto"/>
      <w:jc w:val="center"/>
      <w:outlineLvl w:val="9"/>
    </w:pPr>
    <w:rPr>
      <w:rFonts w:ascii="Times New Roman" w:eastAsia="黑体" w:hAnsi="Times New Roman"/>
      <w:b/>
      <w:iCs/>
      <w:kern w:val="2"/>
      <w:sz w:val="32"/>
      <w:szCs w:val="32"/>
    </w:rPr>
  </w:style>
  <w:style w:type="paragraph" w:customStyle="1" w:styleId="121">
    <w:name w:val="样式 样式1 +2"/>
    <w:basedOn w:val="1ff0"/>
    <w:semiHidden/>
    <w:qFormat/>
    <w:pPr>
      <w:keepNext w:val="0"/>
      <w:keepLines w:val="0"/>
      <w:suppressAutoHyphens w:val="0"/>
      <w:snapToGrid/>
      <w:spacing w:before="0" w:after="0" w:line="240" w:lineRule="auto"/>
      <w:jc w:val="center"/>
      <w:outlineLvl w:val="9"/>
    </w:pPr>
    <w:rPr>
      <w:rFonts w:ascii="Times New Roman" w:eastAsia="黑体" w:hAnsi="Times New Roman"/>
      <w:b/>
      <w:iCs/>
      <w:kern w:val="2"/>
      <w:sz w:val="32"/>
      <w:szCs w:val="32"/>
    </w:rPr>
  </w:style>
  <w:style w:type="character" w:customStyle="1" w:styleId="Chare">
    <w:name w:val="页眉 Char"/>
    <w:link w:val="afb"/>
    <w:uiPriority w:val="99"/>
    <w:qFormat/>
    <w:rPr>
      <w:rFonts w:ascii="宋体" w:eastAsia="宋体" w:hAnsi="宋体" w:cs="Times New Roman"/>
      <w:color w:val="000000"/>
      <w:sz w:val="18"/>
      <w:szCs w:val="18"/>
    </w:rPr>
  </w:style>
  <w:style w:type="paragraph" w:customStyle="1" w:styleId="afffffffa">
    <w:name w:val="样式 页眉 +"/>
    <w:basedOn w:val="afb"/>
    <w:qFormat/>
    <w:pPr>
      <w:pBdr>
        <w:bottom w:val="thickThinSmallGap" w:sz="12" w:space="1" w:color="auto"/>
      </w:pBdr>
      <w:adjustRightInd w:val="0"/>
      <w:spacing w:before="80" w:line="440" w:lineRule="atLeast"/>
    </w:pPr>
    <w:rPr>
      <w:rFonts w:ascii="Times New Roman" w:hAnsi="Times New Roman" w:hint="eastAsia"/>
      <w:color w:val="auto"/>
      <w:kern w:val="0"/>
    </w:rPr>
  </w:style>
  <w:style w:type="paragraph" w:customStyle="1" w:styleId="212">
    <w:name w:val="样式 正文 + 非加粗 首行缩进:  2 字符 段前: 1 行"/>
    <w:basedOn w:val="a4"/>
    <w:qFormat/>
    <w:pPr>
      <w:widowControl/>
      <w:ind w:firstLine="528"/>
    </w:pPr>
    <w:rPr>
      <w:bCs/>
      <w:color w:val="auto"/>
      <w:spacing w:val="10"/>
      <w:kern w:val="24"/>
      <w:szCs w:val="24"/>
    </w:rPr>
  </w:style>
  <w:style w:type="paragraph" w:customStyle="1" w:styleId="Liu">
    <w:name w:val="正文 Liu"/>
    <w:basedOn w:val="a4"/>
    <w:qFormat/>
    <w:pPr>
      <w:spacing w:line="480" w:lineRule="exact"/>
    </w:pPr>
    <w:rPr>
      <w:color w:val="auto"/>
      <w:sz w:val="26"/>
      <w:szCs w:val="20"/>
    </w:rPr>
  </w:style>
  <w:style w:type="paragraph" w:customStyle="1" w:styleId="Liu215">
    <w:name w:val="样式 正文 Liu + 四号 首行缩进:  2 字符 行距: 1.5 倍行距"/>
    <w:basedOn w:val="Liu"/>
    <w:qFormat/>
    <w:pPr>
      <w:spacing w:line="360" w:lineRule="auto"/>
    </w:pPr>
    <w:rPr>
      <w:rFonts w:cs="宋体"/>
      <w:spacing w:val="12"/>
      <w:sz w:val="24"/>
      <w:szCs w:val="24"/>
    </w:rPr>
  </w:style>
  <w:style w:type="paragraph" w:customStyle="1" w:styleId="2ffb">
    <w:name w:val="样式 正文（首行缩进） + 首行缩进:  2 字符"/>
    <w:basedOn w:val="a4"/>
    <w:qFormat/>
    <w:pPr>
      <w:ind w:firstLine="504"/>
    </w:pPr>
    <w:rPr>
      <w:rFonts w:cs="宋体"/>
      <w:color w:val="auto"/>
      <w:spacing w:val="6"/>
      <w:kern w:val="24"/>
      <w:szCs w:val="20"/>
    </w:rPr>
  </w:style>
  <w:style w:type="paragraph" w:customStyle="1" w:styleId="153">
    <w:name w:val="样式 正文1.5 + 小四"/>
    <w:basedOn w:val="a4"/>
    <w:qFormat/>
    <w:pPr>
      <w:adjustRightInd w:val="0"/>
      <w:snapToGrid w:val="0"/>
      <w:ind w:firstLineChars="0" w:firstLine="539"/>
    </w:pPr>
    <w:rPr>
      <w:rFonts w:cs="宋体"/>
      <w:color w:val="auto"/>
      <w:spacing w:val="5"/>
      <w:szCs w:val="20"/>
    </w:rPr>
  </w:style>
  <w:style w:type="character" w:customStyle="1" w:styleId="Char8">
    <w:name w:val="正文文本 Char"/>
    <w:link w:val="af2"/>
    <w:qFormat/>
    <w:rPr>
      <w:rFonts w:ascii="宋体" w:eastAsia="宋体" w:hAnsi="宋体" w:cs="Times New Roman"/>
      <w:color w:val="000000"/>
      <w:szCs w:val="21"/>
      <w:lang w:val="zh-CN" w:eastAsia="zh-CN"/>
    </w:rPr>
  </w:style>
  <w:style w:type="character" w:customStyle="1" w:styleId="afffffffb">
    <w:name w:val="正文首行缩进 字符"/>
    <w:basedOn w:val="Char8"/>
    <w:uiPriority w:val="99"/>
    <w:semiHidden/>
    <w:qFormat/>
    <w:rPr>
      <w:rFonts w:ascii="Times New Roman" w:eastAsia="宋体" w:hAnsi="Times New Roman" w:cs="Times New Roman"/>
      <w:color w:val="000000"/>
      <w:spacing w:val="4"/>
      <w:sz w:val="24"/>
      <w:szCs w:val="21"/>
      <w:lang w:val="zh-CN" w:eastAsia="zh-CN"/>
    </w:rPr>
  </w:style>
  <w:style w:type="character" w:customStyle="1" w:styleId="Charf5">
    <w:name w:val="正文首行缩进 Char"/>
    <w:basedOn w:val="Char8"/>
    <w:link w:val="aff4"/>
    <w:qFormat/>
    <w:rPr>
      <w:rFonts w:ascii="宋体" w:eastAsia="宋体" w:hAnsi="宋体" w:cs="Times New Roman"/>
      <w:color w:val="000000"/>
      <w:szCs w:val="21"/>
      <w:lang w:val="zh-CN" w:eastAsia="zh-CN"/>
    </w:rPr>
  </w:style>
  <w:style w:type="paragraph" w:customStyle="1" w:styleId="1ff2">
    <w:name w:val="样式 正文首行缩进 + 首行缩进:  1 字符"/>
    <w:basedOn w:val="aff4"/>
    <w:qFormat/>
    <w:pPr>
      <w:adjustRightInd w:val="0"/>
      <w:spacing w:after="0"/>
      <w:ind w:firstLineChars="200" w:firstLine="528"/>
    </w:pPr>
    <w:rPr>
      <w:rFonts w:ascii="Times New Roman" w:hAnsi="Times New Roman" w:cs="宋体"/>
      <w:color w:val="auto"/>
      <w:spacing w:val="12"/>
      <w:kern w:val="0"/>
      <w:sz w:val="24"/>
      <w:szCs w:val="24"/>
    </w:rPr>
  </w:style>
  <w:style w:type="paragraph" w:customStyle="1" w:styleId="1ff3">
    <w:name w:val="样式 正文首行缩进 + 宋体 首行缩进:  1 字符"/>
    <w:basedOn w:val="aff4"/>
    <w:qFormat/>
    <w:pPr>
      <w:adjustRightInd w:val="0"/>
      <w:spacing w:after="0"/>
      <w:ind w:firstLineChars="200" w:firstLine="200"/>
    </w:pPr>
    <w:rPr>
      <w:rFonts w:ascii="Times New Roman" w:hAnsi="Times New Roman" w:cs="宋体"/>
      <w:color w:val="auto"/>
      <w:spacing w:val="12"/>
      <w:kern w:val="0"/>
      <w:sz w:val="24"/>
      <w:szCs w:val="24"/>
    </w:rPr>
  </w:style>
  <w:style w:type="paragraph" w:customStyle="1" w:styleId="220950">
    <w:name w:val="样式 正文首行缩进 2 + 黑色 左侧:  2 字符 首行缩进:  0.95 厘米"/>
    <w:basedOn w:val="2a"/>
    <w:link w:val="22095Char0"/>
    <w:qFormat/>
    <w:pPr>
      <w:spacing w:line="460" w:lineRule="exact"/>
      <w:ind w:firstLine="480"/>
    </w:pPr>
    <w:rPr>
      <w:rFonts w:ascii="宋体" w:hAnsi="宋体"/>
      <w:color w:val="000000"/>
      <w:spacing w:val="0"/>
      <w:szCs w:val="20"/>
      <w:lang w:val="zh-CN"/>
    </w:rPr>
  </w:style>
  <w:style w:type="character" w:customStyle="1" w:styleId="22095Char0">
    <w:name w:val="样式 正文首行缩进 2 + 黑色 左侧:  2 字符 首行缩进:  0.95 厘米 Char"/>
    <w:link w:val="220950"/>
    <w:qFormat/>
    <w:locked/>
    <w:rPr>
      <w:rFonts w:ascii="宋体" w:eastAsia="宋体" w:hAnsi="宋体" w:cs="Times New Roman"/>
      <w:color w:val="000000"/>
      <w:sz w:val="24"/>
      <w:szCs w:val="20"/>
      <w:lang w:val="zh-CN" w:eastAsia="zh-CN"/>
    </w:rPr>
  </w:style>
  <w:style w:type="paragraph" w:customStyle="1" w:styleId="2215">
    <w:name w:val="样式 正文首行缩进 2 + 首行缩进:  2 字符 行距: 1.5 倍行距"/>
    <w:basedOn w:val="2a"/>
    <w:qFormat/>
    <w:pPr>
      <w:adjustRightInd w:val="0"/>
    </w:pPr>
    <w:rPr>
      <w:rFonts w:cs="宋体"/>
      <w:spacing w:val="12"/>
      <w:kern w:val="0"/>
      <w:szCs w:val="24"/>
    </w:rPr>
  </w:style>
  <w:style w:type="paragraph" w:customStyle="1" w:styleId="2000">
    <w:name w:val="样式 正文首行缩进 2 + 左  0 字符 右  0 字符"/>
    <w:basedOn w:val="2a"/>
    <w:qFormat/>
    <w:pPr>
      <w:ind w:firstLine="496"/>
    </w:pPr>
    <w:rPr>
      <w:rFonts w:cs="宋体"/>
      <w:szCs w:val="24"/>
    </w:rPr>
  </w:style>
  <w:style w:type="paragraph" w:customStyle="1" w:styleId="2ffc">
    <w:name w:val="样式 正文缩进首行缩进 + 黑体 三号 加粗 首行缩进:  2 字符"/>
    <w:basedOn w:val="ab"/>
    <w:semiHidden/>
    <w:qFormat/>
    <w:pPr>
      <w:ind w:firstLine="200"/>
    </w:pPr>
    <w:rPr>
      <w:rFonts w:ascii="Times New Roman" w:hAnsi="Times New Roman" w:cs="宋体" w:hint="eastAsia"/>
      <w:bCs/>
      <w:color w:val="auto"/>
      <w:sz w:val="24"/>
      <w:szCs w:val="24"/>
    </w:rPr>
  </w:style>
  <w:style w:type="paragraph" w:customStyle="1" w:styleId="Char210">
    <w:name w:val="样式 正文缩进正文（首行缩进两字）首行缩进正文（首行缩进两字） Char + 首行缩进:  2 字符1"/>
    <w:basedOn w:val="ab"/>
    <w:semiHidden/>
    <w:qFormat/>
    <w:pPr>
      <w:ind w:firstLine="200"/>
    </w:pPr>
    <w:rPr>
      <w:rFonts w:ascii="Times New Roman" w:hAnsi="Times New Roman" w:cs="宋体" w:hint="eastAsia"/>
      <w:color w:val="auto"/>
      <w:sz w:val="24"/>
      <w:szCs w:val="24"/>
    </w:rPr>
  </w:style>
  <w:style w:type="paragraph" w:customStyle="1" w:styleId="100">
    <w:name w:val="样式10"/>
    <w:basedOn w:val="a4"/>
    <w:qFormat/>
    <w:pPr>
      <w:ind w:firstLine="527"/>
    </w:pPr>
    <w:rPr>
      <w:color w:val="auto"/>
      <w:szCs w:val="20"/>
    </w:rPr>
  </w:style>
  <w:style w:type="paragraph" w:customStyle="1" w:styleId="114">
    <w:name w:val="样式11"/>
    <w:basedOn w:val="51"/>
    <w:qFormat/>
    <w:pPr>
      <w:widowControl/>
      <w:numPr>
        <w:ilvl w:val="0"/>
        <w:numId w:val="0"/>
      </w:numPr>
      <w:adjustRightInd w:val="0"/>
      <w:snapToGrid w:val="0"/>
      <w:spacing w:before="100" w:beforeAutospacing="1" w:after="100" w:afterAutospacing="1" w:line="240" w:lineRule="auto"/>
      <w:ind w:firstLine="198"/>
      <w:jc w:val="left"/>
    </w:pPr>
    <w:rPr>
      <w:rFonts w:eastAsia="仿宋_GB2312"/>
      <w:color w:val="auto"/>
      <w:kern w:val="0"/>
      <w:sz w:val="28"/>
    </w:rPr>
  </w:style>
  <w:style w:type="paragraph" w:customStyle="1" w:styleId="122">
    <w:name w:val="样式12"/>
    <w:basedOn w:val="51"/>
    <w:qFormat/>
    <w:pPr>
      <w:widowControl/>
      <w:numPr>
        <w:ilvl w:val="0"/>
        <w:numId w:val="0"/>
      </w:numPr>
      <w:adjustRightInd w:val="0"/>
      <w:snapToGrid w:val="0"/>
      <w:spacing w:before="100" w:beforeAutospacing="1" w:after="100" w:afterAutospacing="1" w:line="240" w:lineRule="auto"/>
      <w:ind w:firstLine="198"/>
      <w:jc w:val="left"/>
    </w:pPr>
    <w:rPr>
      <w:rFonts w:eastAsia="仿宋_GB2312"/>
      <w:color w:val="auto"/>
      <w:kern w:val="0"/>
      <w:sz w:val="28"/>
    </w:rPr>
  </w:style>
  <w:style w:type="paragraph" w:customStyle="1" w:styleId="130">
    <w:name w:val="样式13"/>
    <w:basedOn w:val="51"/>
    <w:qFormat/>
    <w:pPr>
      <w:widowControl/>
      <w:numPr>
        <w:ilvl w:val="0"/>
        <w:numId w:val="0"/>
      </w:numPr>
      <w:adjustRightInd w:val="0"/>
      <w:snapToGrid w:val="0"/>
      <w:spacing w:before="100" w:beforeAutospacing="1" w:after="100" w:afterAutospacing="1" w:line="240" w:lineRule="auto"/>
      <w:jc w:val="left"/>
    </w:pPr>
    <w:rPr>
      <w:rFonts w:eastAsia="仿宋_GB2312"/>
      <w:color w:val="auto"/>
      <w:kern w:val="0"/>
      <w:sz w:val="28"/>
    </w:rPr>
  </w:style>
  <w:style w:type="paragraph" w:customStyle="1" w:styleId="140">
    <w:name w:val="样式14"/>
    <w:basedOn w:val="51"/>
    <w:qFormat/>
    <w:pPr>
      <w:widowControl/>
      <w:numPr>
        <w:ilvl w:val="0"/>
        <w:numId w:val="0"/>
      </w:numPr>
      <w:adjustRightInd w:val="0"/>
      <w:snapToGrid w:val="0"/>
      <w:spacing w:before="100" w:beforeAutospacing="1" w:after="100" w:afterAutospacing="1" w:line="240" w:lineRule="auto"/>
      <w:jc w:val="left"/>
    </w:pPr>
    <w:rPr>
      <w:rFonts w:eastAsia="仿宋_GB2312"/>
      <w:color w:val="auto"/>
      <w:kern w:val="0"/>
      <w:sz w:val="28"/>
    </w:rPr>
  </w:style>
  <w:style w:type="paragraph" w:customStyle="1" w:styleId="154">
    <w:name w:val="样式15"/>
    <w:basedOn w:val="51"/>
    <w:qFormat/>
    <w:pPr>
      <w:widowControl/>
      <w:numPr>
        <w:ilvl w:val="0"/>
        <w:numId w:val="0"/>
      </w:numPr>
      <w:adjustRightInd w:val="0"/>
      <w:snapToGrid w:val="0"/>
      <w:spacing w:before="100" w:beforeAutospacing="1" w:after="100" w:afterAutospacing="1" w:line="240" w:lineRule="auto"/>
      <w:jc w:val="left"/>
    </w:pPr>
    <w:rPr>
      <w:rFonts w:eastAsia="仿宋_GB2312"/>
      <w:color w:val="auto"/>
      <w:kern w:val="0"/>
      <w:sz w:val="28"/>
    </w:rPr>
  </w:style>
  <w:style w:type="paragraph" w:customStyle="1" w:styleId="16">
    <w:name w:val="样式16"/>
    <w:basedOn w:val="51"/>
    <w:link w:val="16Char"/>
    <w:qFormat/>
    <w:pPr>
      <w:widowControl/>
      <w:numPr>
        <w:numId w:val="25"/>
      </w:numPr>
      <w:adjustRightInd w:val="0"/>
      <w:snapToGrid w:val="0"/>
      <w:spacing w:before="100" w:beforeAutospacing="1" w:after="100" w:afterAutospacing="1" w:line="300" w:lineRule="exact"/>
      <w:jc w:val="left"/>
    </w:pPr>
    <w:rPr>
      <w:rFonts w:eastAsia="仿宋_GB2312"/>
      <w:color w:val="auto"/>
      <w:spacing w:val="0"/>
      <w:kern w:val="0"/>
      <w:sz w:val="28"/>
    </w:rPr>
  </w:style>
  <w:style w:type="character" w:customStyle="1" w:styleId="16Char">
    <w:name w:val="样式16 Char"/>
    <w:link w:val="16"/>
    <w:qFormat/>
    <w:locked/>
    <w:rPr>
      <w:rFonts w:ascii="Times New Roman" w:eastAsia="仿宋_GB2312" w:hAnsi="Times New Roman" w:cs="Times New Roman"/>
      <w:kern w:val="0"/>
      <w:sz w:val="28"/>
      <w:szCs w:val="20"/>
      <w:lang w:val="zh-CN" w:eastAsia="zh-CN"/>
    </w:rPr>
  </w:style>
  <w:style w:type="paragraph" w:customStyle="1" w:styleId="17">
    <w:name w:val="样式17"/>
    <w:basedOn w:val="16"/>
    <w:link w:val="17Char"/>
    <w:qFormat/>
    <w:pPr>
      <w:numPr>
        <w:numId w:val="26"/>
      </w:numPr>
      <w:tabs>
        <w:tab w:val="left" w:pos="360"/>
      </w:tabs>
    </w:pPr>
    <w:rPr>
      <w:rFonts w:eastAsia="宋体"/>
      <w:sz w:val="20"/>
    </w:rPr>
  </w:style>
  <w:style w:type="character" w:customStyle="1" w:styleId="17Char">
    <w:name w:val="样式17 Char"/>
    <w:link w:val="17"/>
    <w:qFormat/>
    <w:locked/>
    <w:rPr>
      <w:rFonts w:ascii="Times New Roman" w:eastAsia="宋体" w:hAnsi="Times New Roman" w:cs="Times New Roman"/>
      <w:kern w:val="0"/>
      <w:sz w:val="20"/>
      <w:szCs w:val="20"/>
      <w:lang w:val="zh-CN" w:eastAsia="zh-CN"/>
    </w:rPr>
  </w:style>
  <w:style w:type="paragraph" w:customStyle="1" w:styleId="18">
    <w:name w:val="样式18"/>
    <w:basedOn w:val="17"/>
    <w:qFormat/>
    <w:pPr>
      <w:numPr>
        <w:numId w:val="27"/>
      </w:numPr>
      <w:tabs>
        <w:tab w:val="left" w:pos="2596"/>
      </w:tabs>
    </w:pPr>
  </w:style>
  <w:style w:type="paragraph" w:customStyle="1" w:styleId="19">
    <w:name w:val="样式19"/>
    <w:basedOn w:val="17"/>
    <w:link w:val="19Char"/>
    <w:qFormat/>
    <w:pPr>
      <w:numPr>
        <w:numId w:val="28"/>
      </w:numPr>
    </w:pPr>
    <w:rPr>
      <w:rFonts w:eastAsia="仿宋_GB2312"/>
      <w:sz w:val="28"/>
    </w:rPr>
  </w:style>
  <w:style w:type="character" w:customStyle="1" w:styleId="19Char">
    <w:name w:val="样式19 Char"/>
    <w:link w:val="19"/>
    <w:qFormat/>
    <w:locked/>
    <w:rPr>
      <w:rFonts w:ascii="Times New Roman" w:eastAsia="仿宋_GB2312" w:hAnsi="Times New Roman" w:cs="Times New Roman"/>
      <w:kern w:val="0"/>
      <w:sz w:val="28"/>
      <w:szCs w:val="20"/>
      <w:lang w:val="zh-CN" w:eastAsia="zh-CN"/>
    </w:rPr>
  </w:style>
  <w:style w:type="paragraph" w:customStyle="1" w:styleId="2ffd">
    <w:name w:val="样式2"/>
    <w:basedOn w:val="22"/>
    <w:qFormat/>
    <w:pPr>
      <w:keepNext/>
      <w:keepLines/>
      <w:numPr>
        <w:ilvl w:val="0"/>
        <w:numId w:val="0"/>
      </w:numPr>
      <w:suppressAutoHyphens/>
      <w:spacing w:before="260" w:after="260" w:line="416" w:lineRule="auto"/>
      <w:jc w:val="both"/>
    </w:pPr>
    <w:rPr>
      <w:rFonts w:eastAsia="宋体"/>
      <w:b/>
      <w:bCs/>
      <w:kern w:val="1"/>
      <w:sz w:val="32"/>
    </w:rPr>
  </w:style>
  <w:style w:type="paragraph" w:customStyle="1" w:styleId="200">
    <w:name w:val="样式20"/>
    <w:basedOn w:val="19"/>
    <w:link w:val="20Char0"/>
    <w:qFormat/>
    <w:pPr>
      <w:numPr>
        <w:numId w:val="29"/>
      </w:numPr>
    </w:pPr>
    <w:rPr>
      <w:rFonts w:eastAsia="宋体"/>
      <w:sz w:val="20"/>
    </w:rPr>
  </w:style>
  <w:style w:type="character" w:customStyle="1" w:styleId="20Char0">
    <w:name w:val="样式20 Char"/>
    <w:link w:val="200"/>
    <w:qFormat/>
    <w:locked/>
    <w:rPr>
      <w:rFonts w:ascii="Times New Roman" w:eastAsia="宋体" w:hAnsi="Times New Roman" w:cs="Times New Roman"/>
      <w:kern w:val="0"/>
      <w:sz w:val="20"/>
      <w:szCs w:val="20"/>
      <w:lang w:val="zh-CN" w:eastAsia="zh-CN"/>
    </w:rPr>
  </w:style>
  <w:style w:type="paragraph" w:customStyle="1" w:styleId="21">
    <w:name w:val="样式21"/>
    <w:basedOn w:val="200"/>
    <w:link w:val="21Char"/>
    <w:qFormat/>
    <w:pPr>
      <w:numPr>
        <w:numId w:val="30"/>
      </w:numPr>
    </w:pPr>
    <w:rPr>
      <w:rFonts w:eastAsia="仿宋_GB2312"/>
      <w:sz w:val="28"/>
    </w:rPr>
  </w:style>
  <w:style w:type="character" w:customStyle="1" w:styleId="21Char">
    <w:name w:val="样式21 Char"/>
    <w:link w:val="21"/>
    <w:qFormat/>
    <w:locked/>
    <w:rPr>
      <w:rFonts w:ascii="Times New Roman" w:eastAsia="仿宋_GB2312" w:hAnsi="Times New Roman" w:cs="Times New Roman"/>
      <w:kern w:val="0"/>
      <w:sz w:val="28"/>
      <w:szCs w:val="20"/>
      <w:lang w:val="zh-CN" w:eastAsia="zh-CN"/>
    </w:rPr>
  </w:style>
  <w:style w:type="paragraph" w:customStyle="1" w:styleId="224">
    <w:name w:val="样式22"/>
    <w:basedOn w:val="21"/>
    <w:link w:val="22Char"/>
    <w:qFormat/>
    <w:pPr>
      <w:numPr>
        <w:ilvl w:val="0"/>
        <w:numId w:val="0"/>
      </w:numPr>
    </w:pPr>
    <w:rPr>
      <w:rFonts w:ascii="仿宋_GB2312"/>
    </w:rPr>
  </w:style>
  <w:style w:type="character" w:customStyle="1" w:styleId="22Char">
    <w:name w:val="样式22 Char"/>
    <w:link w:val="224"/>
    <w:qFormat/>
    <w:locked/>
    <w:rPr>
      <w:rFonts w:ascii="仿宋_GB2312" w:eastAsia="仿宋_GB2312" w:hAnsi="Times New Roman" w:cs="Times New Roman"/>
      <w:kern w:val="0"/>
      <w:sz w:val="28"/>
      <w:szCs w:val="20"/>
      <w:lang w:val="zh-CN" w:eastAsia="zh-CN"/>
    </w:rPr>
  </w:style>
  <w:style w:type="paragraph" w:customStyle="1" w:styleId="23">
    <w:name w:val="样式23"/>
    <w:basedOn w:val="a4"/>
    <w:link w:val="23Char2"/>
    <w:qFormat/>
    <w:pPr>
      <w:keepNext/>
      <w:keepLines/>
      <w:widowControl/>
      <w:numPr>
        <w:ilvl w:val="4"/>
        <w:numId w:val="31"/>
      </w:numPr>
      <w:adjustRightInd w:val="0"/>
      <w:snapToGrid w:val="0"/>
      <w:spacing w:before="100" w:beforeAutospacing="1" w:after="100" w:afterAutospacing="1" w:line="300" w:lineRule="exact"/>
      <w:jc w:val="left"/>
      <w:outlineLvl w:val="4"/>
    </w:pPr>
    <w:rPr>
      <w:rFonts w:eastAsia="仿宋_GB2312"/>
      <w:color w:val="auto"/>
      <w:spacing w:val="0"/>
      <w:kern w:val="0"/>
      <w:sz w:val="28"/>
      <w:szCs w:val="20"/>
      <w:lang w:val="zh-CN"/>
    </w:rPr>
  </w:style>
  <w:style w:type="character" w:customStyle="1" w:styleId="23Char2">
    <w:name w:val="样式23 Char"/>
    <w:link w:val="23"/>
    <w:qFormat/>
    <w:locked/>
    <w:rPr>
      <w:rFonts w:ascii="Times New Roman" w:eastAsia="仿宋_GB2312" w:hAnsi="Times New Roman" w:cs="Times New Roman"/>
      <w:kern w:val="0"/>
      <w:sz w:val="28"/>
      <w:szCs w:val="20"/>
      <w:lang w:val="zh-CN" w:eastAsia="zh-CN"/>
    </w:rPr>
  </w:style>
  <w:style w:type="paragraph" w:customStyle="1" w:styleId="240">
    <w:name w:val="样式24"/>
    <w:basedOn w:val="23"/>
    <w:link w:val="24Char"/>
    <w:qFormat/>
    <w:pPr>
      <w:numPr>
        <w:ilvl w:val="0"/>
        <w:numId w:val="0"/>
      </w:numPr>
    </w:pPr>
    <w:rPr>
      <w:rFonts w:ascii="仿宋_GB2312"/>
    </w:rPr>
  </w:style>
  <w:style w:type="character" w:customStyle="1" w:styleId="24Char">
    <w:name w:val="样式24 Char"/>
    <w:link w:val="240"/>
    <w:qFormat/>
    <w:locked/>
    <w:rPr>
      <w:rFonts w:ascii="仿宋_GB2312" w:eastAsia="仿宋_GB2312" w:hAnsi="Times New Roman" w:cs="Times New Roman"/>
      <w:kern w:val="0"/>
      <w:sz w:val="28"/>
      <w:szCs w:val="20"/>
      <w:lang w:val="zh-CN" w:eastAsia="zh-CN"/>
    </w:rPr>
  </w:style>
  <w:style w:type="paragraph" w:customStyle="1" w:styleId="25">
    <w:name w:val="样式25"/>
    <w:basedOn w:val="a4"/>
    <w:qFormat/>
    <w:pPr>
      <w:keepNext/>
      <w:keepLines/>
      <w:widowControl/>
      <w:numPr>
        <w:ilvl w:val="4"/>
        <w:numId w:val="32"/>
      </w:numPr>
      <w:adjustRightInd w:val="0"/>
      <w:snapToGrid w:val="0"/>
      <w:spacing w:before="100" w:beforeAutospacing="1" w:after="100" w:afterAutospacing="1" w:line="300" w:lineRule="exact"/>
      <w:jc w:val="left"/>
      <w:outlineLvl w:val="4"/>
    </w:pPr>
    <w:rPr>
      <w:rFonts w:eastAsia="仿宋_GB2312"/>
      <w:color w:val="auto"/>
      <w:kern w:val="0"/>
      <w:sz w:val="28"/>
      <w:szCs w:val="20"/>
    </w:rPr>
  </w:style>
  <w:style w:type="paragraph" w:customStyle="1" w:styleId="26">
    <w:name w:val="样式26"/>
    <w:basedOn w:val="23"/>
    <w:qFormat/>
    <w:pPr>
      <w:numPr>
        <w:numId w:val="33"/>
      </w:numPr>
      <w:tabs>
        <w:tab w:val="clear" w:pos="907"/>
        <w:tab w:val="left" w:pos="1008"/>
      </w:tabs>
    </w:pPr>
  </w:style>
  <w:style w:type="paragraph" w:customStyle="1" w:styleId="27">
    <w:name w:val="样式27"/>
    <w:basedOn w:val="26"/>
    <w:qFormat/>
    <w:pPr>
      <w:numPr>
        <w:numId w:val="34"/>
      </w:numPr>
    </w:pPr>
  </w:style>
  <w:style w:type="paragraph" w:customStyle="1" w:styleId="28">
    <w:name w:val="样式28"/>
    <w:basedOn w:val="51"/>
    <w:qFormat/>
    <w:pPr>
      <w:widowControl/>
      <w:numPr>
        <w:numId w:val="35"/>
      </w:numPr>
      <w:adjustRightInd w:val="0"/>
      <w:snapToGrid w:val="0"/>
      <w:spacing w:before="100" w:beforeAutospacing="1" w:after="100" w:afterAutospacing="1" w:line="240" w:lineRule="auto"/>
      <w:jc w:val="left"/>
    </w:pPr>
    <w:rPr>
      <w:rFonts w:eastAsia="仿宋_GB2312"/>
      <w:color w:val="auto"/>
      <w:kern w:val="0"/>
      <w:sz w:val="28"/>
    </w:rPr>
  </w:style>
  <w:style w:type="paragraph" w:customStyle="1" w:styleId="29">
    <w:name w:val="样式29"/>
    <w:basedOn w:val="55XW5Char11111H5"/>
    <w:qFormat/>
    <w:pPr>
      <w:numPr>
        <w:numId w:val="36"/>
      </w:numPr>
    </w:pPr>
  </w:style>
  <w:style w:type="paragraph" w:customStyle="1" w:styleId="3fc">
    <w:name w:val="样式3"/>
    <w:basedOn w:val="38"/>
    <w:qFormat/>
    <w:pPr>
      <w:keepNext/>
      <w:keepLines/>
      <w:suppressAutoHyphens/>
      <w:snapToGrid w:val="0"/>
      <w:ind w:left="0" w:firstLine="0"/>
      <w:jc w:val="both"/>
    </w:pPr>
    <w:rPr>
      <w:rFonts w:ascii="黑体" w:hAnsi="宋体"/>
      <w:kern w:val="1"/>
      <w:szCs w:val="20"/>
    </w:rPr>
  </w:style>
  <w:style w:type="paragraph" w:customStyle="1" w:styleId="300">
    <w:name w:val="样式30"/>
    <w:basedOn w:val="29"/>
    <w:qFormat/>
    <w:pPr>
      <w:numPr>
        <w:numId w:val="37"/>
      </w:numPr>
    </w:pPr>
  </w:style>
  <w:style w:type="paragraph" w:customStyle="1" w:styleId="310">
    <w:name w:val="样式31"/>
    <w:basedOn w:val="51"/>
    <w:qFormat/>
    <w:pPr>
      <w:widowControl/>
      <w:numPr>
        <w:numId w:val="38"/>
      </w:numPr>
      <w:adjustRightInd w:val="0"/>
      <w:snapToGrid w:val="0"/>
      <w:spacing w:before="100" w:beforeAutospacing="1" w:after="100" w:afterAutospacing="1" w:line="240" w:lineRule="auto"/>
      <w:jc w:val="left"/>
    </w:pPr>
    <w:rPr>
      <w:rFonts w:eastAsia="仿宋_GB2312"/>
      <w:color w:val="auto"/>
      <w:kern w:val="0"/>
      <w:sz w:val="28"/>
    </w:rPr>
  </w:style>
  <w:style w:type="paragraph" w:customStyle="1" w:styleId="320">
    <w:name w:val="样式32"/>
    <w:basedOn w:val="51"/>
    <w:qFormat/>
    <w:pPr>
      <w:widowControl/>
      <w:numPr>
        <w:numId w:val="39"/>
      </w:numPr>
      <w:adjustRightInd w:val="0"/>
      <w:snapToGrid w:val="0"/>
      <w:spacing w:before="100" w:beforeAutospacing="1" w:after="100" w:afterAutospacing="1" w:line="240" w:lineRule="auto"/>
      <w:jc w:val="left"/>
    </w:pPr>
    <w:rPr>
      <w:rFonts w:eastAsia="仿宋_GB2312"/>
      <w:color w:val="auto"/>
      <w:kern w:val="0"/>
      <w:sz w:val="28"/>
    </w:rPr>
  </w:style>
  <w:style w:type="paragraph" w:customStyle="1" w:styleId="33">
    <w:name w:val="样式33"/>
    <w:basedOn w:val="51"/>
    <w:qFormat/>
    <w:pPr>
      <w:widowControl/>
      <w:numPr>
        <w:numId w:val="40"/>
      </w:numPr>
      <w:adjustRightInd w:val="0"/>
      <w:snapToGrid w:val="0"/>
      <w:spacing w:before="100" w:beforeAutospacing="1" w:after="100" w:afterAutospacing="1" w:line="240" w:lineRule="auto"/>
      <w:jc w:val="left"/>
    </w:pPr>
    <w:rPr>
      <w:rFonts w:eastAsia="仿宋_GB2312"/>
      <w:color w:val="auto"/>
      <w:kern w:val="0"/>
      <w:sz w:val="28"/>
    </w:rPr>
  </w:style>
  <w:style w:type="paragraph" w:customStyle="1" w:styleId="34">
    <w:name w:val="样式34"/>
    <w:basedOn w:val="51"/>
    <w:qFormat/>
    <w:pPr>
      <w:widowControl/>
      <w:numPr>
        <w:numId w:val="41"/>
      </w:numPr>
      <w:adjustRightInd w:val="0"/>
      <w:snapToGrid w:val="0"/>
      <w:spacing w:before="100" w:beforeAutospacing="1" w:after="100" w:afterAutospacing="1" w:line="240" w:lineRule="auto"/>
      <w:jc w:val="left"/>
    </w:pPr>
    <w:rPr>
      <w:rFonts w:eastAsia="仿宋_GB2312"/>
      <w:color w:val="auto"/>
      <w:kern w:val="0"/>
      <w:sz w:val="28"/>
    </w:rPr>
  </w:style>
  <w:style w:type="paragraph" w:customStyle="1" w:styleId="35">
    <w:name w:val="样式35"/>
    <w:basedOn w:val="51"/>
    <w:qFormat/>
    <w:pPr>
      <w:widowControl/>
      <w:numPr>
        <w:numId w:val="42"/>
      </w:numPr>
      <w:adjustRightInd w:val="0"/>
      <w:snapToGrid w:val="0"/>
      <w:spacing w:before="100" w:beforeAutospacing="1" w:after="100" w:afterAutospacing="1" w:line="240" w:lineRule="auto"/>
      <w:jc w:val="left"/>
    </w:pPr>
    <w:rPr>
      <w:rFonts w:eastAsia="仿宋_GB2312"/>
      <w:color w:val="auto"/>
      <w:kern w:val="0"/>
      <w:sz w:val="28"/>
    </w:rPr>
  </w:style>
  <w:style w:type="paragraph" w:customStyle="1" w:styleId="36">
    <w:name w:val="样式36"/>
    <w:basedOn w:val="51"/>
    <w:qFormat/>
    <w:pPr>
      <w:widowControl/>
      <w:numPr>
        <w:numId w:val="43"/>
      </w:numPr>
      <w:adjustRightInd w:val="0"/>
      <w:snapToGrid w:val="0"/>
      <w:spacing w:before="100" w:beforeAutospacing="1" w:after="100" w:afterAutospacing="1" w:line="240" w:lineRule="auto"/>
      <w:jc w:val="left"/>
    </w:pPr>
    <w:rPr>
      <w:rFonts w:eastAsia="仿宋_GB2312"/>
      <w:color w:val="auto"/>
      <w:kern w:val="0"/>
      <w:sz w:val="28"/>
    </w:rPr>
  </w:style>
  <w:style w:type="paragraph" w:customStyle="1" w:styleId="37">
    <w:name w:val="样式37"/>
    <w:basedOn w:val="51"/>
    <w:qFormat/>
    <w:pPr>
      <w:widowControl/>
      <w:numPr>
        <w:numId w:val="44"/>
      </w:numPr>
      <w:adjustRightInd w:val="0"/>
      <w:snapToGrid w:val="0"/>
      <w:spacing w:before="100" w:beforeAutospacing="1" w:after="100" w:afterAutospacing="1" w:line="240" w:lineRule="auto"/>
      <w:jc w:val="left"/>
    </w:pPr>
    <w:rPr>
      <w:rFonts w:eastAsia="仿宋_GB2312"/>
      <w:color w:val="auto"/>
      <w:kern w:val="0"/>
      <w:sz w:val="28"/>
    </w:rPr>
  </w:style>
  <w:style w:type="paragraph" w:customStyle="1" w:styleId="40">
    <w:name w:val="样式4"/>
    <w:basedOn w:val="a4"/>
    <w:semiHidden/>
    <w:qFormat/>
    <w:pPr>
      <w:numPr>
        <w:numId w:val="45"/>
      </w:numPr>
    </w:pPr>
    <w:rPr>
      <w:color w:val="auto"/>
      <w:sz w:val="28"/>
      <w:szCs w:val="24"/>
    </w:rPr>
  </w:style>
  <w:style w:type="paragraph" w:customStyle="1" w:styleId="52">
    <w:name w:val="样式5"/>
    <w:basedOn w:val="a4"/>
    <w:semiHidden/>
    <w:qFormat/>
    <w:pPr>
      <w:numPr>
        <w:numId w:val="46"/>
      </w:numPr>
    </w:pPr>
    <w:rPr>
      <w:rFonts w:eastAsia="黑体"/>
      <w:b/>
      <w:color w:val="auto"/>
      <w:sz w:val="32"/>
      <w:szCs w:val="32"/>
    </w:rPr>
  </w:style>
  <w:style w:type="paragraph" w:customStyle="1" w:styleId="6">
    <w:name w:val="样式6"/>
    <w:basedOn w:val="a4"/>
    <w:semiHidden/>
    <w:qFormat/>
    <w:pPr>
      <w:numPr>
        <w:numId w:val="47"/>
      </w:numPr>
      <w:spacing w:beforeLines="50"/>
    </w:pPr>
    <w:rPr>
      <w:b/>
      <w:color w:val="auto"/>
      <w:sz w:val="28"/>
      <w:szCs w:val="28"/>
    </w:rPr>
  </w:style>
  <w:style w:type="paragraph" w:customStyle="1" w:styleId="70">
    <w:name w:val="样式7"/>
    <w:basedOn w:val="a4"/>
    <w:semiHidden/>
    <w:qFormat/>
    <w:pPr>
      <w:numPr>
        <w:numId w:val="48"/>
      </w:numPr>
      <w:ind w:firstLineChars="0" w:firstLine="0"/>
    </w:pPr>
    <w:rPr>
      <w:b/>
      <w:color w:val="auto"/>
      <w:sz w:val="28"/>
      <w:szCs w:val="28"/>
    </w:rPr>
  </w:style>
  <w:style w:type="paragraph" w:customStyle="1" w:styleId="84">
    <w:name w:val="样式8"/>
    <w:basedOn w:val="70"/>
    <w:semiHidden/>
    <w:qFormat/>
    <w:pPr>
      <w:tabs>
        <w:tab w:val="clear" w:pos="425"/>
        <w:tab w:val="left" w:pos="432"/>
      </w:tabs>
      <w:ind w:left="0"/>
    </w:pPr>
  </w:style>
  <w:style w:type="paragraph" w:customStyle="1" w:styleId="92">
    <w:name w:val="样式9"/>
    <w:basedOn w:val="51"/>
    <w:qFormat/>
    <w:pPr>
      <w:widowControl/>
      <w:numPr>
        <w:ilvl w:val="0"/>
        <w:numId w:val="0"/>
      </w:numPr>
      <w:adjustRightInd w:val="0"/>
      <w:snapToGrid w:val="0"/>
      <w:spacing w:before="100" w:beforeAutospacing="1" w:after="100" w:afterAutospacing="1" w:line="240" w:lineRule="auto"/>
      <w:ind w:firstLine="198"/>
      <w:jc w:val="left"/>
    </w:pPr>
    <w:rPr>
      <w:rFonts w:eastAsia="仿宋_GB2312"/>
      <w:color w:val="auto"/>
      <w:kern w:val="0"/>
      <w:sz w:val="28"/>
    </w:rPr>
  </w:style>
  <w:style w:type="character" w:customStyle="1" w:styleId="Char19">
    <w:name w:val="页脚 Char1"/>
    <w:semiHidden/>
    <w:qFormat/>
    <w:rPr>
      <w:rFonts w:ascii="宋体" w:hAnsi="宋体"/>
      <w:color w:val="000000"/>
      <w:kern w:val="2"/>
      <w:sz w:val="18"/>
      <w:szCs w:val="18"/>
    </w:rPr>
  </w:style>
  <w:style w:type="character" w:customStyle="1" w:styleId="afffffffc">
    <w:name w:val="页脚 字符"/>
    <w:basedOn w:val="a5"/>
    <w:uiPriority w:val="99"/>
    <w:qFormat/>
    <w:rPr>
      <w:rFonts w:ascii="Times New Roman" w:eastAsia="宋体" w:hAnsi="Times New Roman" w:cs="Times New Roman"/>
      <w:color w:val="000000"/>
      <w:spacing w:val="4"/>
      <w:sz w:val="18"/>
      <w:szCs w:val="18"/>
    </w:rPr>
  </w:style>
  <w:style w:type="character" w:customStyle="1" w:styleId="Chard">
    <w:name w:val="页脚 Char"/>
    <w:link w:val="af9"/>
    <w:uiPriority w:val="99"/>
    <w:qFormat/>
    <w:rPr>
      <w:rFonts w:ascii="宋体" w:eastAsia="宋体" w:hAnsi="宋体" w:cs="Times New Roman"/>
      <w:color w:val="000000"/>
      <w:sz w:val="18"/>
      <w:szCs w:val="18"/>
      <w:lang w:val="zh-CN" w:eastAsia="zh-CN"/>
    </w:rPr>
  </w:style>
  <w:style w:type="character" w:customStyle="1" w:styleId="2CharChar1">
    <w:name w:val="页脚2 Char Char"/>
    <w:qFormat/>
    <w:rPr>
      <w:sz w:val="18"/>
    </w:rPr>
  </w:style>
  <w:style w:type="character" w:customStyle="1" w:styleId="2CharChar10">
    <w:name w:val="页脚2 Char Char1"/>
    <w:qFormat/>
    <w:rPr>
      <w:rFonts w:ascii="宋体" w:eastAsia="宋体" w:hAnsi="宋体" w:hint="eastAsia"/>
      <w:color w:val="000000"/>
      <w:kern w:val="2"/>
      <w:sz w:val="18"/>
      <w:szCs w:val="18"/>
      <w:lang w:val="en-US" w:eastAsia="zh-CN" w:bidi="ar-SA"/>
    </w:rPr>
  </w:style>
  <w:style w:type="character" w:customStyle="1" w:styleId="2CharChar2">
    <w:name w:val="页脚2 Char Char2"/>
    <w:qFormat/>
    <w:rPr>
      <w:rFonts w:ascii="宋体" w:hAnsi="宋体"/>
      <w:color w:val="000000"/>
      <w:kern w:val="2"/>
      <w:sz w:val="18"/>
      <w:szCs w:val="18"/>
    </w:rPr>
  </w:style>
  <w:style w:type="character" w:customStyle="1" w:styleId="2CharChar3">
    <w:name w:val="页眉2 Char Char"/>
    <w:semiHidden/>
    <w:qFormat/>
    <w:rPr>
      <w:rFonts w:ascii="宋体" w:eastAsia="宋体" w:hAnsi="宋体"/>
      <w:color w:val="000000"/>
      <w:kern w:val="2"/>
      <w:sz w:val="18"/>
      <w:szCs w:val="18"/>
      <w:lang w:val="en-US" w:eastAsia="zh-CN" w:bidi="ar-SA"/>
    </w:rPr>
  </w:style>
  <w:style w:type="character" w:customStyle="1" w:styleId="2Char10">
    <w:name w:val="页眉2 Char1"/>
    <w:semiHidden/>
    <w:qFormat/>
    <w:rPr>
      <w:rFonts w:ascii="宋体" w:eastAsia="宋体" w:hAnsi="宋体"/>
      <w:color w:val="000000"/>
      <w:kern w:val="2"/>
      <w:sz w:val="18"/>
      <w:szCs w:val="18"/>
      <w:lang w:val="en-US" w:eastAsia="zh-CN" w:bidi="ar-SA"/>
    </w:rPr>
  </w:style>
  <w:style w:type="paragraph" w:styleId="afffffffd">
    <w:name w:val="Quote"/>
    <w:basedOn w:val="a4"/>
    <w:next w:val="a4"/>
    <w:link w:val="Charff4"/>
    <w:uiPriority w:val="29"/>
    <w:qFormat/>
    <w:pPr>
      <w:spacing w:before="200" w:after="160"/>
      <w:ind w:left="864" w:right="864"/>
      <w:jc w:val="center"/>
    </w:pPr>
    <w:rPr>
      <w:i/>
      <w:iCs/>
      <w:color w:val="404040" w:themeColor="text1" w:themeTint="BF"/>
    </w:rPr>
  </w:style>
  <w:style w:type="character" w:customStyle="1" w:styleId="Charff4">
    <w:name w:val="引用 Char"/>
    <w:basedOn w:val="a5"/>
    <w:link w:val="afffffffd"/>
    <w:uiPriority w:val="29"/>
    <w:qFormat/>
    <w:rPr>
      <w:rFonts w:ascii="Times New Roman" w:eastAsia="宋体" w:hAnsi="Times New Roman" w:cs="Times New Roman"/>
      <w:i/>
      <w:iCs/>
      <w:color w:val="404040" w:themeColor="text1" w:themeTint="BF"/>
      <w:spacing w:val="4"/>
      <w:sz w:val="24"/>
      <w:szCs w:val="21"/>
    </w:rPr>
  </w:style>
  <w:style w:type="paragraph" w:customStyle="1" w:styleId="afffffffe">
    <w:name w:val="正文（缩进）"/>
    <w:basedOn w:val="a4"/>
    <w:semiHidden/>
    <w:qFormat/>
    <w:rPr>
      <w:color w:val="auto"/>
      <w:szCs w:val="24"/>
    </w:rPr>
  </w:style>
  <w:style w:type="paragraph" w:customStyle="1" w:styleId="affffffff">
    <w:name w:val="正文*"/>
    <w:basedOn w:val="1f3"/>
    <w:link w:val="Charff5"/>
    <w:semiHidden/>
    <w:qFormat/>
  </w:style>
  <w:style w:type="character" w:customStyle="1" w:styleId="Charff5">
    <w:name w:val="正文* Char"/>
    <w:link w:val="affffffff"/>
    <w:semiHidden/>
    <w:qFormat/>
    <w:rPr>
      <w:rFonts w:ascii="Times New Roman" w:eastAsia="楷体_GB2312" w:hAnsi="Times New Roman" w:cs="Times New Roman"/>
      <w:sz w:val="30"/>
      <w:szCs w:val="30"/>
      <w:lang w:val="zh-CN" w:eastAsia="zh-CN"/>
    </w:rPr>
  </w:style>
  <w:style w:type="paragraph" w:customStyle="1" w:styleId="1ff4">
    <w:name w:val="正文1"/>
    <w:link w:val="1Char4"/>
    <w:qFormat/>
    <w:pPr>
      <w:suppressAutoHyphens/>
      <w:spacing w:line="360" w:lineRule="auto"/>
      <w:ind w:firstLine="516"/>
      <w:jc w:val="both"/>
    </w:pPr>
    <w:rPr>
      <w:rFonts w:ascii="Times New Roman" w:eastAsia="宋体" w:hAnsi="Times New Roman" w:cs="Arial"/>
      <w:spacing w:val="8"/>
      <w:kern w:val="2"/>
      <w:sz w:val="24"/>
      <w:szCs w:val="24"/>
    </w:rPr>
  </w:style>
  <w:style w:type="character" w:customStyle="1" w:styleId="1Char4">
    <w:name w:val="正文1 Char"/>
    <w:link w:val="1ff4"/>
    <w:qFormat/>
    <w:rPr>
      <w:rFonts w:ascii="Times New Roman" w:eastAsia="宋体" w:hAnsi="Times New Roman" w:cs="Arial"/>
      <w:spacing w:val="8"/>
      <w:sz w:val="24"/>
      <w:szCs w:val="24"/>
    </w:rPr>
  </w:style>
  <w:style w:type="character" w:customStyle="1" w:styleId="1CharChar1">
    <w:name w:val="正文1 Char Char"/>
    <w:qFormat/>
    <w:locked/>
    <w:rPr>
      <w:rFonts w:ascii="宋体" w:hAnsi="宋体"/>
      <w:kern w:val="2"/>
      <w:sz w:val="24"/>
      <w:szCs w:val="24"/>
    </w:rPr>
  </w:style>
  <w:style w:type="paragraph" w:customStyle="1" w:styleId="1CharCharChar">
    <w:name w:val="正文1 Char Char Char"/>
    <w:basedOn w:val="a4"/>
    <w:next w:val="a4"/>
    <w:qFormat/>
    <w:pPr>
      <w:spacing w:line="480" w:lineRule="exact"/>
    </w:pPr>
    <w:rPr>
      <w:rFonts w:eastAsia="仿宋_GB2312"/>
      <w:color w:val="auto"/>
      <w:spacing w:val="30"/>
      <w:sz w:val="30"/>
      <w:szCs w:val="30"/>
    </w:rPr>
  </w:style>
  <w:style w:type="character" w:customStyle="1" w:styleId="1CharChar10">
    <w:name w:val="正文1 Char Char1"/>
    <w:semiHidden/>
    <w:qFormat/>
    <w:rPr>
      <w:rFonts w:ascii="宋体" w:eastAsia="仿宋_GB2312" w:hAnsi="宋体" w:hint="eastAsia"/>
      <w:b/>
      <w:spacing w:val="14"/>
      <w:kern w:val="2"/>
      <w:sz w:val="24"/>
      <w:szCs w:val="24"/>
      <w:lang w:val="en-US" w:eastAsia="zh-CN" w:bidi="ar-SA"/>
    </w:rPr>
  </w:style>
  <w:style w:type="paragraph" w:customStyle="1" w:styleId="85">
    <w:name w:val="正文8"/>
    <w:basedOn w:val="2a"/>
    <w:qFormat/>
    <w:pPr>
      <w:ind w:firstLine="496"/>
    </w:pPr>
    <w:rPr>
      <w:szCs w:val="24"/>
    </w:rPr>
  </w:style>
  <w:style w:type="paragraph" w:customStyle="1" w:styleId="Char1a">
    <w:name w:val="正文－Char1"/>
    <w:basedOn w:val="a4"/>
    <w:next w:val="ab"/>
    <w:qFormat/>
    <w:pPr>
      <w:widowControl/>
      <w:spacing w:after="160" w:line="240" w:lineRule="exact"/>
      <w:jc w:val="left"/>
    </w:pPr>
    <w:rPr>
      <w:rFonts w:ascii="Verdana" w:hAnsi="Verdana"/>
      <w:color w:val="auto"/>
      <w:kern w:val="0"/>
      <w:lang w:eastAsia="en-US"/>
    </w:rPr>
  </w:style>
  <w:style w:type="paragraph" w:customStyle="1" w:styleId="Wang">
    <w:name w:val="正文Wang"/>
    <w:basedOn w:val="2a"/>
    <w:link w:val="WangChar"/>
    <w:qFormat/>
    <w:pPr>
      <w:ind w:firstLine="496"/>
    </w:pPr>
  </w:style>
  <w:style w:type="character" w:customStyle="1" w:styleId="WangChar">
    <w:name w:val="正文Wang Char"/>
    <w:link w:val="Wang"/>
    <w:qFormat/>
    <w:rPr>
      <w:rFonts w:ascii="Times New Roman" w:eastAsia="宋体" w:hAnsi="Times New Roman" w:cs="Times New Roman"/>
      <w:spacing w:val="4"/>
      <w:sz w:val="24"/>
      <w:szCs w:val="28"/>
    </w:rPr>
  </w:style>
  <w:style w:type="paragraph" w:customStyle="1" w:styleId="yhw001">
    <w:name w:val="正文yhw001"/>
    <w:basedOn w:val="a4"/>
    <w:link w:val="yhw001Char"/>
    <w:qFormat/>
    <w:pPr>
      <w:adjustRightInd w:val="0"/>
      <w:snapToGrid w:val="0"/>
      <w:ind w:firstLine="480"/>
    </w:pPr>
    <w:rPr>
      <w:color w:val="auto"/>
      <w:spacing w:val="0"/>
      <w:szCs w:val="24"/>
      <w:lang w:val="zh-CN"/>
    </w:rPr>
  </w:style>
  <w:style w:type="character" w:customStyle="1" w:styleId="yhw001Char">
    <w:name w:val="正文yhw001 Char"/>
    <w:link w:val="yhw001"/>
    <w:qFormat/>
    <w:locked/>
    <w:rPr>
      <w:rFonts w:ascii="Times New Roman" w:eastAsia="宋体" w:hAnsi="Times New Roman" w:cs="Times New Roman"/>
      <w:sz w:val="24"/>
      <w:szCs w:val="24"/>
      <w:lang w:val="zh-CN" w:eastAsia="zh-CN"/>
    </w:rPr>
  </w:style>
  <w:style w:type="character" w:customStyle="1" w:styleId="2CharChar4">
    <w:name w:val="正文首行缩进 2 Char Char"/>
    <w:qFormat/>
    <w:rPr>
      <w:rFonts w:eastAsia="宋体"/>
      <w:spacing w:val="4"/>
      <w:kern w:val="2"/>
      <w:sz w:val="24"/>
      <w:szCs w:val="28"/>
      <w:lang w:val="en-US" w:eastAsia="zh-CN" w:bidi="ar-SA"/>
    </w:rPr>
  </w:style>
  <w:style w:type="character" w:customStyle="1" w:styleId="21Char0">
    <w:name w:val="正文首行缩进 21 Char"/>
    <w:qFormat/>
    <w:rPr>
      <w:spacing w:val="4"/>
      <w:kern w:val="2"/>
      <w:sz w:val="24"/>
      <w:szCs w:val="28"/>
      <w:lang w:val="en-US" w:eastAsia="zh-CN" w:bidi="ar-SA"/>
    </w:rPr>
  </w:style>
  <w:style w:type="character" w:customStyle="1" w:styleId="2CharChar5">
    <w:name w:val="正文首行缩进 2石 Char Char"/>
    <w:qFormat/>
    <w:rPr>
      <w:rFonts w:eastAsia="宋体"/>
      <w:spacing w:val="4"/>
      <w:kern w:val="2"/>
      <w:sz w:val="24"/>
      <w:szCs w:val="28"/>
      <w:lang w:val="en-US" w:eastAsia="zh-CN" w:bidi="ar-SA"/>
    </w:rPr>
  </w:style>
  <w:style w:type="character" w:customStyle="1" w:styleId="2Char7">
    <w:name w:val="正文首行缩进 2石 Char"/>
    <w:qFormat/>
    <w:rPr>
      <w:spacing w:val="4"/>
      <w:kern w:val="2"/>
      <w:sz w:val="24"/>
      <w:szCs w:val="28"/>
      <w:lang w:val="en-US" w:eastAsia="zh-CN" w:bidi="ar-SA"/>
    </w:rPr>
  </w:style>
  <w:style w:type="character" w:customStyle="1" w:styleId="2Char11">
    <w:name w:val="正文首行缩进 2石 Char1"/>
    <w:qFormat/>
    <w:rPr>
      <w:rFonts w:eastAsia="宋体"/>
      <w:spacing w:val="4"/>
      <w:kern w:val="2"/>
      <w:sz w:val="24"/>
      <w:szCs w:val="28"/>
      <w:lang w:val="en-US" w:eastAsia="zh-CN" w:bidi="ar-SA"/>
    </w:rPr>
  </w:style>
  <w:style w:type="character" w:customStyle="1" w:styleId="2Char50">
    <w:name w:val="正文首行缩进 2石 Char5"/>
    <w:qFormat/>
    <w:rPr>
      <w:spacing w:val="4"/>
      <w:kern w:val="2"/>
      <w:sz w:val="24"/>
      <w:szCs w:val="28"/>
      <w:lang w:val="en-US" w:eastAsia="zh-CN" w:bidi="ar-SA"/>
    </w:rPr>
  </w:style>
  <w:style w:type="paragraph" w:customStyle="1" w:styleId="1ff5">
    <w:name w:val="正文首行缩进+1"/>
    <w:basedOn w:val="afffffff5"/>
    <w:semiHidden/>
    <w:qFormat/>
    <w:pPr>
      <w:widowControl w:val="0"/>
      <w:ind w:leftChars="100" w:left="210" w:rightChars="100" w:right="100"/>
      <w:jc w:val="both"/>
    </w:pPr>
    <w:rPr>
      <w:rFonts w:ascii="宋体" w:hAnsi="宋体"/>
      <w:szCs w:val="24"/>
    </w:rPr>
  </w:style>
  <w:style w:type="character" w:customStyle="1" w:styleId="CharChaChar">
    <w:name w:val="正文缩进 Char Cha Char"/>
    <w:qFormat/>
    <w:rPr>
      <w:rFonts w:ascii="仿宋_GB2312" w:eastAsia="仿宋_GB2312" w:hint="eastAsia"/>
      <w:sz w:val="28"/>
      <w:lang w:val="en-US" w:eastAsia="zh-CN" w:bidi="ar-SA"/>
    </w:rPr>
  </w:style>
  <w:style w:type="character" w:customStyle="1" w:styleId="115">
    <w:name w:val="正文文本 (11)"/>
    <w:qFormat/>
    <w:rPr>
      <w:rFonts w:ascii="MingLiU" w:eastAsia="MingLiU" w:hAnsi="MingLiU" w:cs="MingLiU"/>
      <w:spacing w:val="20"/>
      <w:sz w:val="18"/>
      <w:szCs w:val="18"/>
    </w:rPr>
  </w:style>
  <w:style w:type="paragraph" w:customStyle="1" w:styleId="2ffe">
    <w:name w:val="正文文本 (2)"/>
    <w:basedOn w:val="a4"/>
    <w:link w:val="2fff"/>
    <w:uiPriority w:val="99"/>
    <w:qFormat/>
    <w:pPr>
      <w:shd w:val="clear" w:color="auto" w:fill="FFFFFF"/>
      <w:spacing w:before="240" w:line="466" w:lineRule="exact"/>
      <w:jc w:val="distribute"/>
    </w:pPr>
    <w:rPr>
      <w:rFonts w:ascii="MingLiU" w:eastAsia="MingLiU"/>
      <w:color w:val="auto"/>
      <w:spacing w:val="0"/>
      <w:kern w:val="0"/>
      <w:sz w:val="22"/>
      <w:szCs w:val="20"/>
      <w:lang w:val="zh-CN"/>
    </w:rPr>
  </w:style>
  <w:style w:type="character" w:customStyle="1" w:styleId="2fff">
    <w:name w:val="正文文本 (2)_"/>
    <w:link w:val="2ffe"/>
    <w:uiPriority w:val="99"/>
    <w:qFormat/>
    <w:rPr>
      <w:rFonts w:ascii="MingLiU" w:eastAsia="MingLiU" w:hAnsi="Times New Roman" w:cs="Times New Roman"/>
      <w:kern w:val="0"/>
      <w:sz w:val="22"/>
      <w:szCs w:val="20"/>
      <w:shd w:val="clear" w:color="auto" w:fill="FFFFFF"/>
      <w:lang w:val="zh-CN" w:eastAsia="zh-CN"/>
    </w:rPr>
  </w:style>
  <w:style w:type="character" w:customStyle="1" w:styleId="2fff0">
    <w:name w:val="正文文本 2 字符"/>
    <w:basedOn w:val="a5"/>
    <w:uiPriority w:val="99"/>
    <w:semiHidden/>
    <w:qFormat/>
    <w:rPr>
      <w:rFonts w:ascii="Times New Roman" w:eastAsia="宋体" w:hAnsi="Times New Roman" w:cs="Times New Roman"/>
      <w:color w:val="000000"/>
      <w:spacing w:val="4"/>
      <w:sz w:val="24"/>
      <w:szCs w:val="21"/>
    </w:rPr>
  </w:style>
  <w:style w:type="character" w:customStyle="1" w:styleId="2Char2">
    <w:name w:val="正文文本 2 Char"/>
    <w:link w:val="2f"/>
    <w:qFormat/>
    <w:rPr>
      <w:rFonts w:ascii="宋体" w:eastAsia="宋体" w:hAnsi="宋体" w:cs="Times New Roman"/>
      <w:color w:val="000000"/>
      <w:szCs w:val="21"/>
      <w:lang w:val="zh-CN" w:eastAsia="zh-CN"/>
    </w:rPr>
  </w:style>
  <w:style w:type="character" w:customStyle="1" w:styleId="3fd">
    <w:name w:val="正文文本 3 字符"/>
    <w:basedOn w:val="a5"/>
    <w:uiPriority w:val="99"/>
    <w:semiHidden/>
    <w:qFormat/>
    <w:rPr>
      <w:rFonts w:ascii="Times New Roman" w:eastAsia="宋体" w:hAnsi="Times New Roman" w:cs="Times New Roman"/>
      <w:color w:val="000000"/>
      <w:spacing w:val="4"/>
      <w:sz w:val="16"/>
      <w:szCs w:val="16"/>
    </w:rPr>
  </w:style>
  <w:style w:type="character" w:customStyle="1" w:styleId="3Char0">
    <w:name w:val="正文文本 3 Char"/>
    <w:link w:val="3a"/>
    <w:qFormat/>
    <w:rPr>
      <w:rFonts w:ascii="宋体" w:eastAsia="宋体" w:hAnsi="宋体" w:cs="Times New Roman"/>
      <w:color w:val="000000"/>
      <w:sz w:val="16"/>
      <w:szCs w:val="16"/>
      <w:lang w:val="zh-CN" w:eastAsia="zh-CN"/>
    </w:rPr>
  </w:style>
  <w:style w:type="character" w:customStyle="1" w:styleId="161">
    <w:name w:val="正文文本161"/>
    <w:qFormat/>
    <w:rPr>
      <w:rFonts w:ascii="宋体" w:eastAsia="宋体" w:hAnsi="宋体" w:cs="宋体"/>
      <w:sz w:val="20"/>
      <w:szCs w:val="20"/>
      <w:shd w:val="clear" w:color="auto" w:fill="FFFFFF"/>
    </w:rPr>
  </w:style>
  <w:style w:type="character" w:customStyle="1" w:styleId="2fff1">
    <w:name w:val="正文文本2"/>
    <w:qFormat/>
    <w:rPr>
      <w:rFonts w:ascii="宋体" w:eastAsia="宋体" w:hAnsi="宋体" w:cs="宋体" w:hint="eastAsia"/>
      <w:sz w:val="20"/>
      <w:szCs w:val="20"/>
      <w:u w:val="none"/>
    </w:rPr>
  </w:style>
  <w:style w:type="character" w:customStyle="1" w:styleId="2fff2">
    <w:name w:val="正文文本缩进 2 字符"/>
    <w:basedOn w:val="a5"/>
    <w:uiPriority w:val="99"/>
    <w:semiHidden/>
    <w:qFormat/>
    <w:rPr>
      <w:rFonts w:ascii="Times New Roman" w:eastAsia="宋体" w:hAnsi="Times New Roman" w:cs="Times New Roman"/>
      <w:color w:val="000000"/>
      <w:spacing w:val="4"/>
      <w:sz w:val="24"/>
      <w:szCs w:val="21"/>
    </w:rPr>
  </w:style>
  <w:style w:type="character" w:customStyle="1" w:styleId="2Char1">
    <w:name w:val="正文文本缩进 2 Char"/>
    <w:link w:val="2d"/>
    <w:qFormat/>
    <w:rPr>
      <w:rFonts w:ascii="宋体" w:eastAsia="宋体" w:hAnsi="宋体" w:cs="Times New Roman"/>
      <w:color w:val="000000"/>
      <w:szCs w:val="21"/>
      <w:lang w:val="zh-CN" w:eastAsia="zh-CN"/>
    </w:rPr>
  </w:style>
  <w:style w:type="character" w:customStyle="1" w:styleId="3fe">
    <w:name w:val="正文文本缩进 3 字符"/>
    <w:basedOn w:val="a5"/>
    <w:uiPriority w:val="99"/>
    <w:semiHidden/>
    <w:qFormat/>
    <w:rPr>
      <w:rFonts w:ascii="Times New Roman" w:eastAsia="宋体" w:hAnsi="Times New Roman" w:cs="Times New Roman"/>
      <w:color w:val="000000"/>
      <w:spacing w:val="4"/>
      <w:sz w:val="16"/>
      <w:szCs w:val="16"/>
    </w:rPr>
  </w:style>
  <w:style w:type="character" w:customStyle="1" w:styleId="3Char1">
    <w:name w:val="正文文本缩进 3 Char"/>
    <w:link w:val="3c"/>
    <w:qFormat/>
    <w:rPr>
      <w:rFonts w:ascii="宋体" w:eastAsia="宋体" w:hAnsi="宋体" w:cs="Times New Roman"/>
      <w:color w:val="000000"/>
      <w:sz w:val="16"/>
      <w:szCs w:val="16"/>
      <w:lang w:val="zh-CN" w:eastAsia="zh-CN"/>
    </w:rPr>
  </w:style>
  <w:style w:type="character" w:customStyle="1" w:styleId="CharCharf0">
    <w:name w:val="正文文字缩进 Char Char"/>
    <w:semiHidden/>
    <w:qFormat/>
    <w:locked/>
    <w:rPr>
      <w:rFonts w:eastAsia="宋体"/>
      <w:kern w:val="2"/>
      <w:sz w:val="28"/>
      <w:szCs w:val="24"/>
      <w:lang w:val="en-US" w:eastAsia="zh-CN" w:bidi="ar-SA"/>
    </w:rPr>
  </w:style>
  <w:style w:type="character" w:customStyle="1" w:styleId="affffffff0">
    <w:name w:val="注释标题 字符"/>
    <w:basedOn w:val="a5"/>
    <w:uiPriority w:val="99"/>
    <w:semiHidden/>
    <w:qFormat/>
    <w:rPr>
      <w:rFonts w:ascii="Times New Roman" w:eastAsia="宋体" w:hAnsi="Times New Roman" w:cs="Times New Roman"/>
      <w:color w:val="000000"/>
      <w:spacing w:val="4"/>
      <w:sz w:val="24"/>
      <w:szCs w:val="21"/>
    </w:rPr>
  </w:style>
  <w:style w:type="character" w:customStyle="1" w:styleId="Char0">
    <w:name w:val="注释标题 Char"/>
    <w:link w:val="a9"/>
    <w:qFormat/>
    <w:rPr>
      <w:rFonts w:ascii="Arial" w:eastAsia="黑体" w:hAnsi="Arial" w:cs="Times New Roman"/>
      <w:sz w:val="28"/>
      <w:szCs w:val="32"/>
      <w:lang w:val="zh-CN" w:eastAsia="zh-CN"/>
    </w:rPr>
  </w:style>
  <w:style w:type="character" w:customStyle="1" w:styleId="Char1b">
    <w:name w:val="注释标题 Char1"/>
    <w:qFormat/>
    <w:rPr>
      <w:rFonts w:ascii="宋体" w:eastAsia="宋体" w:hAnsi="宋体" w:hint="eastAsia"/>
      <w:color w:val="000000"/>
      <w:kern w:val="2"/>
      <w:sz w:val="21"/>
      <w:szCs w:val="21"/>
    </w:rPr>
  </w:style>
  <w:style w:type="character" w:customStyle="1" w:styleId="Charf1">
    <w:name w:val="脚注文本 Char"/>
    <w:basedOn w:val="a5"/>
    <w:link w:val="aff"/>
    <w:uiPriority w:val="99"/>
    <w:semiHidden/>
    <w:qFormat/>
    <w:rPr>
      <w:rFonts w:ascii="Times New Roman" w:eastAsia="宋体" w:hAnsi="Times New Roman" w:cs="Times New Roman"/>
      <w:color w:val="000000"/>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224</Words>
  <Characters>1277</Characters>
  <Application>Microsoft Office Word</Application>
  <DocSecurity>0</DocSecurity>
  <Lines>10</Lines>
  <Paragraphs>2</Paragraphs>
  <ScaleCrop>false</ScaleCrop>
  <Company>MS</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CHEN</cp:lastModifiedBy>
  <cp:revision>9</cp:revision>
  <cp:lastPrinted>2023-01-11T18:54:00Z</cp:lastPrinted>
  <dcterms:created xsi:type="dcterms:W3CDTF">2023-02-14T01:18:00Z</dcterms:created>
  <dcterms:modified xsi:type="dcterms:W3CDTF">2023-07-20T10:14:00Z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